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6b08f57d4e3d4f58"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2A46E" w14:textId="45B9CD91" w:rsidR="00A95652" w:rsidRDefault="000A5134" w:rsidP="005A7359">
      <w:pPr>
        <w:pStyle w:val="Heading4"/>
      </w:pPr>
      <w:r>
        <w:t>ONE WORD</w:t>
      </w:r>
      <w:r w:rsidR="007E6B44">
        <w:t xml:space="preserve">: </w:t>
      </w:r>
      <w:r w:rsidR="00DC2405">
        <w:t>Please</w:t>
      </w:r>
      <w:r w:rsidR="006C5D95">
        <w:t xml:space="preserve">: </w:t>
      </w:r>
      <w:r w:rsidR="00DC2405">
        <w:t>NN Lead</w:t>
      </w:r>
      <w:r w:rsidR="003A217E">
        <w:t xml:space="preserve"> Version</w:t>
      </w:r>
    </w:p>
    <w:p w14:paraId="343944BB" w14:textId="3AA1A276" w:rsidR="00A86019" w:rsidRDefault="00A86019" w:rsidP="00B55AD5"/>
    <w:p w14:paraId="65E26A6C" w14:textId="79331444" w:rsidR="003A217E" w:rsidRDefault="003A217E" w:rsidP="00B55AD5">
      <w:r>
        <w:t xml:space="preserve">This is a more classically hypnotic script.  It’s part of a larger series, in which single words are paired with submissive obedience. </w:t>
      </w:r>
    </w:p>
    <w:p w14:paraId="379D7AE7" w14:textId="1E4055B8" w:rsidR="003A217E" w:rsidRDefault="003A217E" w:rsidP="00B55AD5">
      <w:r>
        <w:t xml:space="preserve">There is a </w:t>
      </w:r>
      <w:r w:rsidR="00742576">
        <w:t>SUB counterpart</w:t>
      </w:r>
      <w:r>
        <w:t xml:space="preserve"> for this as well, reinforcing the central thoughts.</w:t>
      </w:r>
      <w:r w:rsidR="00742576">
        <w:t xml:space="preserve">  (That’s been cast.)  Often, the script calls for the sub to “repeat” </w:t>
      </w:r>
      <w:proofErr w:type="gramStart"/>
      <w:r w:rsidR="00742576">
        <w:t>a number of</w:t>
      </w:r>
      <w:proofErr w:type="gramEnd"/>
      <w:r w:rsidR="00742576">
        <w:t xml:space="preserve"> times.  When they do, the repetitions will go from “spacey” to “horny” in a progression.</w:t>
      </w:r>
    </w:p>
    <w:p w14:paraId="3FE7CBD7" w14:textId="61F6B34B" w:rsidR="003A217E" w:rsidRDefault="003A217E" w:rsidP="00B55AD5">
      <w:r>
        <w:t xml:space="preserve">This series is written in part to pair with “voice activation training” – but it’s completely standalone and I think </w:t>
      </w:r>
      <w:proofErr w:type="gramStart"/>
      <w:r>
        <w:t>very hot</w:t>
      </w:r>
      <w:proofErr w:type="gramEnd"/>
      <w:r>
        <w:t xml:space="preserve"> as such!</w:t>
      </w:r>
    </w:p>
    <w:p w14:paraId="552BA9FF" w14:textId="77FAFC41" w:rsidR="00E45710" w:rsidRDefault="00E45710" w:rsidP="00B55AD5">
      <w:r>
        <w:t>[</w:t>
      </w:r>
      <w:r w:rsidR="00DC2405">
        <w:t xml:space="preserve">voice activated </w:t>
      </w:r>
      <w:r>
        <w:t xml:space="preserve">triggers: please, I’m a pleaser, I need to </w:t>
      </w:r>
      <w:proofErr w:type="gramStart"/>
      <w:r>
        <w:t>please, please let me please</w:t>
      </w:r>
      <w:proofErr w:type="gramEnd"/>
      <w:r w:rsidR="00DC2405">
        <w:t xml:space="preserve"> [ test larger mantra set]</w:t>
      </w:r>
      <w:r>
        <w:t>]</w:t>
      </w:r>
    </w:p>
    <w:p w14:paraId="28EFCDF7" w14:textId="5245EFBF" w:rsidR="003A217E" w:rsidRDefault="00E45710" w:rsidP="00B55AD5">
      <w:r>
        <w:t>[</w:t>
      </w:r>
      <w:r w:rsidR="00AC5AE8">
        <w:t>Versions</w:t>
      </w:r>
      <w:r w:rsidR="00DC2405">
        <w:t>:</w:t>
      </w:r>
      <w:r w:rsidR="00AC5AE8">
        <w:t xml:space="preserve"> enby / girl /</w:t>
      </w:r>
      <w:r w:rsidR="00DC2405">
        <w:t xml:space="preserve"> </w:t>
      </w:r>
      <w:proofErr w:type="gramStart"/>
      <w:r w:rsidR="00AC5AE8">
        <w:t>boy :</w:t>
      </w:r>
      <w:proofErr w:type="gramEnd"/>
      <w:r w:rsidR="00AC5AE8">
        <w:t xml:space="preserve"> cock / clit</w:t>
      </w:r>
      <w:r w:rsidR="00742576">
        <w:t xml:space="preserve"> – swaps will ensure that all gender / genital configurations have versions</w:t>
      </w:r>
      <w:r>
        <w:t>]</w:t>
      </w:r>
    </w:p>
    <w:p w14:paraId="600B4541" w14:textId="77777777" w:rsidR="00742576" w:rsidRDefault="00742576" w:rsidP="00B55AD5"/>
    <w:p w14:paraId="0CC3D610" w14:textId="5E3095D6" w:rsidR="00A86019" w:rsidRDefault="00DC2405" w:rsidP="00B55AD5">
      <w:r>
        <w:t xml:space="preserve">NN: </w:t>
      </w:r>
      <w:r w:rsidR="00A86019">
        <w:t>5</w:t>
      </w:r>
    </w:p>
    <w:p w14:paraId="4A9E0A88" w14:textId="0B8A2C47" w:rsidR="00A86019" w:rsidRDefault="00DC2405" w:rsidP="00B55AD5">
      <w:r>
        <w:t xml:space="preserve">NN: </w:t>
      </w:r>
      <w:r w:rsidR="00A86019">
        <w:t>4</w:t>
      </w:r>
    </w:p>
    <w:p w14:paraId="02783608" w14:textId="4ED158BD" w:rsidR="00A86019" w:rsidRDefault="00DC2405" w:rsidP="00B55AD5">
      <w:r>
        <w:t xml:space="preserve">NN: </w:t>
      </w:r>
      <w:r w:rsidR="00A86019">
        <w:t>3</w:t>
      </w:r>
    </w:p>
    <w:p w14:paraId="085F003A" w14:textId="5046264C" w:rsidR="00A86019" w:rsidRDefault="00DC2405" w:rsidP="00B55AD5">
      <w:r>
        <w:t xml:space="preserve">NN: </w:t>
      </w:r>
      <w:r w:rsidR="00A86019">
        <w:t>2</w:t>
      </w:r>
    </w:p>
    <w:p w14:paraId="134EE1D3" w14:textId="59CFF140" w:rsidR="00A86019" w:rsidRDefault="00DC2405" w:rsidP="00B55AD5">
      <w:r>
        <w:t xml:space="preserve">NN: </w:t>
      </w:r>
      <w:r w:rsidR="00A86019">
        <w:t>1</w:t>
      </w:r>
    </w:p>
    <w:p w14:paraId="1FDB0245" w14:textId="09F8A5AF" w:rsidR="003A217E" w:rsidRDefault="003A217E" w:rsidP="003A217E">
      <w:r>
        <w:t>SUB:</w:t>
      </w:r>
      <w:r>
        <w:t xml:space="preserve"> 5</w:t>
      </w:r>
    </w:p>
    <w:p w14:paraId="2FF2D960" w14:textId="3F06FA6E" w:rsidR="003A217E" w:rsidRDefault="003A217E" w:rsidP="003A217E">
      <w:r>
        <w:t>SUB:</w:t>
      </w:r>
      <w:r>
        <w:t xml:space="preserve"> 4</w:t>
      </w:r>
    </w:p>
    <w:p w14:paraId="1289F638" w14:textId="7A43E0B5" w:rsidR="003A217E" w:rsidRDefault="003A217E" w:rsidP="003A217E">
      <w:r>
        <w:t>SUB:</w:t>
      </w:r>
      <w:r>
        <w:t xml:space="preserve"> 3</w:t>
      </w:r>
    </w:p>
    <w:p w14:paraId="51B77A9D" w14:textId="2920AAB8" w:rsidR="003A217E" w:rsidRDefault="003A217E" w:rsidP="003A217E">
      <w:r>
        <w:t>SUB:</w:t>
      </w:r>
      <w:r>
        <w:t xml:space="preserve"> 2</w:t>
      </w:r>
    </w:p>
    <w:p w14:paraId="06E7C2B0" w14:textId="330F0EE6" w:rsidR="003A217E" w:rsidRDefault="003A217E" w:rsidP="003A217E">
      <w:r>
        <w:t>SUB:</w:t>
      </w:r>
      <w:r>
        <w:t xml:space="preserve"> 1</w:t>
      </w:r>
    </w:p>
    <w:p w14:paraId="19670296" w14:textId="77777777" w:rsidR="003A217E" w:rsidRDefault="003A217E" w:rsidP="00B55AD5"/>
    <w:p w14:paraId="7D40A8D5" w14:textId="26F34572" w:rsidR="000A5134" w:rsidRDefault="00DC2405" w:rsidP="00B55AD5">
      <w:r>
        <w:t xml:space="preserve">NN: </w:t>
      </w:r>
      <w:r w:rsidR="00A86019">
        <w:t>One word</w:t>
      </w:r>
    </w:p>
    <w:p w14:paraId="5DBBDB50" w14:textId="74D71474" w:rsidR="003A217E" w:rsidRDefault="003A217E" w:rsidP="00B55AD5">
      <w:r>
        <w:t>SUB:</w:t>
      </w:r>
      <w:r>
        <w:t xml:space="preserve"> </w:t>
      </w:r>
      <w:r>
        <w:t>One word</w:t>
      </w:r>
    </w:p>
    <w:p w14:paraId="0E90AB98" w14:textId="18B776F8" w:rsidR="00A86019" w:rsidRDefault="00DC2405" w:rsidP="00B55AD5">
      <w:r>
        <w:t xml:space="preserve">NN: </w:t>
      </w:r>
      <w:r w:rsidR="00A86019">
        <w:t xml:space="preserve">That’s all it </w:t>
      </w:r>
      <w:proofErr w:type="gramStart"/>
      <w:r w:rsidR="00A86019">
        <w:t>takes</w:t>
      </w:r>
      <w:proofErr w:type="gramEnd"/>
    </w:p>
    <w:p w14:paraId="3905349C" w14:textId="12CE9B33" w:rsidR="00A86019" w:rsidRDefault="00DC2405" w:rsidP="00B55AD5">
      <w:r>
        <w:t xml:space="preserve">NN: </w:t>
      </w:r>
      <w:r w:rsidR="00A86019">
        <w:t>One word</w:t>
      </w:r>
    </w:p>
    <w:p w14:paraId="1B24A86E" w14:textId="02E04596" w:rsidR="003A217E" w:rsidRDefault="003A217E" w:rsidP="00B55AD5">
      <w:r>
        <w:t>SUB: One word</w:t>
      </w:r>
    </w:p>
    <w:p w14:paraId="3F14F716" w14:textId="49B00542" w:rsidR="00A86019" w:rsidRDefault="00DC2405" w:rsidP="00B55AD5">
      <w:r>
        <w:t xml:space="preserve">NN: </w:t>
      </w:r>
      <w:r w:rsidR="00A86019">
        <w:t xml:space="preserve">Makes you a </w:t>
      </w:r>
      <w:proofErr w:type="gramStart"/>
      <w:r w:rsidR="00A86019">
        <w:t>puppet</w:t>
      </w:r>
      <w:proofErr w:type="gramEnd"/>
    </w:p>
    <w:p w14:paraId="6A6813E8" w14:textId="70DA3A78" w:rsidR="00A86019" w:rsidRDefault="00DC2405" w:rsidP="00B55AD5">
      <w:r>
        <w:t xml:space="preserve">NN: </w:t>
      </w:r>
      <w:r w:rsidR="00A86019">
        <w:t>One word</w:t>
      </w:r>
    </w:p>
    <w:p w14:paraId="7F020986" w14:textId="4F9CC285" w:rsidR="003A217E" w:rsidRDefault="003A217E" w:rsidP="00B55AD5">
      <w:r>
        <w:t>SUB: One word</w:t>
      </w:r>
    </w:p>
    <w:p w14:paraId="5DF997E6" w14:textId="5E6CE20F" w:rsidR="00A86019" w:rsidRDefault="00DC2405" w:rsidP="00B55AD5">
      <w:r>
        <w:t xml:space="preserve">NN: </w:t>
      </w:r>
      <w:r w:rsidR="00A86019">
        <w:t xml:space="preserve">Makes you a </w:t>
      </w:r>
      <w:proofErr w:type="gramStart"/>
      <w:r w:rsidR="00A86019">
        <w:t>toy</w:t>
      </w:r>
      <w:proofErr w:type="gramEnd"/>
    </w:p>
    <w:p w14:paraId="5BDF4247" w14:textId="4BDF4B39" w:rsidR="00A86019" w:rsidRDefault="00DC2405" w:rsidP="00B55AD5">
      <w:r>
        <w:t xml:space="preserve">NN: </w:t>
      </w:r>
      <w:r w:rsidR="00A86019">
        <w:t>One word</w:t>
      </w:r>
    </w:p>
    <w:p w14:paraId="50559A8E" w14:textId="3342AEEB" w:rsidR="003A217E" w:rsidRDefault="003A217E" w:rsidP="00B55AD5">
      <w:r>
        <w:t>SUB: One word</w:t>
      </w:r>
    </w:p>
    <w:p w14:paraId="0A0DB440" w14:textId="54255E0C" w:rsidR="00A86019" w:rsidRDefault="00DC2405" w:rsidP="00B55AD5">
      <w:r>
        <w:t xml:space="preserve">NN: </w:t>
      </w:r>
      <w:r w:rsidR="00A86019">
        <w:t>Makes you drip</w:t>
      </w:r>
      <w:r>
        <w:t xml:space="preserve">/ </w:t>
      </w:r>
      <w:proofErr w:type="gramStart"/>
      <w:r w:rsidR="00A86019">
        <w:t>throb</w:t>
      </w:r>
      <w:proofErr w:type="gramEnd"/>
    </w:p>
    <w:p w14:paraId="3D516DAA" w14:textId="77E8E39A" w:rsidR="00A86019" w:rsidRDefault="00A86019" w:rsidP="00B55AD5"/>
    <w:p w14:paraId="3C708AC6" w14:textId="3895E7B3" w:rsidR="00A86019" w:rsidRDefault="00DC2405" w:rsidP="00B55AD5">
      <w:r>
        <w:t xml:space="preserve">NN: </w:t>
      </w:r>
      <w:r w:rsidR="00A86019">
        <w:t>It’s easy</w:t>
      </w:r>
    </w:p>
    <w:p w14:paraId="4B6A82AE" w14:textId="69E682BC" w:rsidR="005A7359" w:rsidRDefault="00DC2405" w:rsidP="00B55AD5">
      <w:r>
        <w:t xml:space="preserve">NN: </w:t>
      </w:r>
      <w:r w:rsidR="005A7359">
        <w:t xml:space="preserve">I know - you need it </w:t>
      </w:r>
      <w:proofErr w:type="gramStart"/>
      <w:r w:rsidR="005A7359">
        <w:t>easy</w:t>
      </w:r>
      <w:proofErr w:type="gramEnd"/>
    </w:p>
    <w:p w14:paraId="3F5CFE5E" w14:textId="4B3255CA" w:rsidR="00A86019" w:rsidRDefault="00DC2405" w:rsidP="00B55AD5">
      <w:r>
        <w:t xml:space="preserve">NN: </w:t>
      </w:r>
      <w:r w:rsidR="00A86019">
        <w:t xml:space="preserve">I’ll show you </w:t>
      </w:r>
      <w:proofErr w:type="gramStart"/>
      <w:r w:rsidR="00A86019">
        <w:t>how</w:t>
      </w:r>
      <w:proofErr w:type="gramEnd"/>
    </w:p>
    <w:p w14:paraId="1B99DBE8" w14:textId="789602DC" w:rsidR="005A7359" w:rsidRDefault="005A7359" w:rsidP="00B55AD5"/>
    <w:p w14:paraId="44A4FD4A" w14:textId="65120B02" w:rsidR="005A7359" w:rsidRDefault="00DC2405" w:rsidP="00B55AD5">
      <w:r>
        <w:t xml:space="preserve">NN: </w:t>
      </w:r>
      <w:r w:rsidR="005A7359">
        <w:t xml:space="preserve">We take </w:t>
      </w:r>
    </w:p>
    <w:p w14:paraId="2DF898E0" w14:textId="003D49C3" w:rsidR="005A7359" w:rsidRDefault="00DC2405" w:rsidP="00B55AD5">
      <w:r>
        <w:t xml:space="preserve">NN: </w:t>
      </w:r>
      <w:r w:rsidR="005A7359">
        <w:t>one word</w:t>
      </w:r>
    </w:p>
    <w:p w14:paraId="628A1C08" w14:textId="297932E6" w:rsidR="005A7359" w:rsidRDefault="005A7359" w:rsidP="00B55AD5">
      <w:r>
        <w:t xml:space="preserve">[start repetition metronome with target </w:t>
      </w:r>
      <w:proofErr w:type="gramStart"/>
      <w:r>
        <w:t>word;</w:t>
      </w:r>
      <w:proofErr w:type="gramEnd"/>
      <w:r>
        <w:t xml:space="preserve"> repetition in stereo places with different speakers]</w:t>
      </w:r>
    </w:p>
    <w:p w14:paraId="29A25A0D" w14:textId="0AB69D87" w:rsidR="003A217E" w:rsidRDefault="003A217E" w:rsidP="00B55AD5">
      <w:r>
        <w:t xml:space="preserve">SUB: </w:t>
      </w:r>
      <w:r>
        <w:t>Please [repeat ten times]</w:t>
      </w:r>
    </w:p>
    <w:p w14:paraId="5829D945" w14:textId="4A435EE2" w:rsidR="005A7359" w:rsidRDefault="00DC2405" w:rsidP="00B55AD5">
      <w:r>
        <w:t xml:space="preserve">NN: </w:t>
      </w:r>
      <w:r w:rsidR="005A7359">
        <w:t xml:space="preserve">We think </w:t>
      </w:r>
      <w:proofErr w:type="gramStart"/>
      <w:r w:rsidR="005A7359">
        <w:t>it</w:t>
      </w:r>
      <w:proofErr w:type="gramEnd"/>
    </w:p>
    <w:p w14:paraId="54DD2A0E" w14:textId="159BE1EB" w:rsidR="005A7359" w:rsidRDefault="00DC2405" w:rsidP="00B55AD5">
      <w:r>
        <w:t xml:space="preserve">NN: </w:t>
      </w:r>
      <w:r w:rsidR="005A7359">
        <w:t>Together</w:t>
      </w:r>
    </w:p>
    <w:p w14:paraId="5E86CE7F" w14:textId="18369FC2" w:rsidR="005A7359" w:rsidRDefault="00DC2405" w:rsidP="00B55AD5">
      <w:r>
        <w:t xml:space="preserve">NN: </w:t>
      </w:r>
      <w:r w:rsidR="005A7359">
        <w:t xml:space="preserve">We say </w:t>
      </w:r>
      <w:proofErr w:type="gramStart"/>
      <w:r w:rsidR="005A7359">
        <w:t>it</w:t>
      </w:r>
      <w:proofErr w:type="gramEnd"/>
    </w:p>
    <w:p w14:paraId="1CC18CF1" w14:textId="1AC5E7DC" w:rsidR="005A7359" w:rsidRDefault="00DC2405" w:rsidP="00B55AD5">
      <w:r>
        <w:t xml:space="preserve">NN: </w:t>
      </w:r>
      <w:r w:rsidR="005A7359">
        <w:t>Together</w:t>
      </w:r>
    </w:p>
    <w:p w14:paraId="355CB605" w14:textId="34D40C3D" w:rsidR="003A217E" w:rsidRDefault="003A217E" w:rsidP="00B55AD5">
      <w:r>
        <w:t>SUB: Together</w:t>
      </w:r>
    </w:p>
    <w:p w14:paraId="737F1CDA" w14:textId="6E82DB71" w:rsidR="005A7359" w:rsidRDefault="005A7359" w:rsidP="00B55AD5"/>
    <w:p w14:paraId="2D296ED2" w14:textId="24DBDF10" w:rsidR="005A7359" w:rsidRDefault="00DC2405" w:rsidP="00485846">
      <w:pPr>
        <w:tabs>
          <w:tab w:val="left" w:pos="2472"/>
        </w:tabs>
      </w:pPr>
      <w:r>
        <w:t xml:space="preserve">NN: </w:t>
      </w:r>
      <w:r w:rsidR="005A7359">
        <w:t xml:space="preserve">We make </w:t>
      </w:r>
      <w:proofErr w:type="gramStart"/>
      <w:r w:rsidR="005A7359">
        <w:t>it</w:t>
      </w:r>
      <w:proofErr w:type="gramEnd"/>
      <w:r w:rsidR="005A7359">
        <w:t xml:space="preserve"> </w:t>
      </w:r>
      <w:r w:rsidR="00485846">
        <w:tab/>
      </w:r>
    </w:p>
    <w:p w14:paraId="0F86F83F" w14:textId="45E64638" w:rsidR="005A7359" w:rsidRDefault="00DC2405" w:rsidP="00B55AD5">
      <w:r>
        <w:t xml:space="preserve">NN: </w:t>
      </w:r>
      <w:r w:rsidR="005A7359">
        <w:t>Empty</w:t>
      </w:r>
    </w:p>
    <w:p w14:paraId="2E20A5D1" w14:textId="1AB70A07" w:rsidR="003A217E" w:rsidRDefault="003A217E" w:rsidP="00B55AD5">
      <w:r>
        <w:t>SUB: Empty</w:t>
      </w:r>
    </w:p>
    <w:p w14:paraId="36A3C180" w14:textId="5640E102" w:rsidR="005A7359" w:rsidRDefault="00DC2405" w:rsidP="00B55AD5">
      <w:r>
        <w:t xml:space="preserve">NN: </w:t>
      </w:r>
      <w:r w:rsidR="005A7359">
        <w:t xml:space="preserve">It’s easy to make your words empty </w:t>
      </w:r>
      <w:proofErr w:type="gramStart"/>
      <w:r w:rsidR="005A7359">
        <w:t>because</w:t>
      </w:r>
      <w:proofErr w:type="gramEnd"/>
      <w:r w:rsidR="005A7359">
        <w:t xml:space="preserve"> </w:t>
      </w:r>
    </w:p>
    <w:p w14:paraId="5EF768A8" w14:textId="1204F34E" w:rsidR="005A7359" w:rsidRDefault="00DC2405" w:rsidP="00B55AD5">
      <w:r>
        <w:t xml:space="preserve">NN: </w:t>
      </w:r>
      <w:r w:rsidR="005A7359">
        <w:t xml:space="preserve">Your words were already </w:t>
      </w:r>
      <w:proofErr w:type="gramStart"/>
      <w:r w:rsidR="005A7359">
        <w:t>empty</w:t>
      </w:r>
      <w:proofErr w:type="gramEnd"/>
    </w:p>
    <w:p w14:paraId="0B5CE335" w14:textId="62F6A830" w:rsidR="005A7359" w:rsidRDefault="00DC2405" w:rsidP="00B55AD5">
      <w:r>
        <w:t xml:space="preserve">NN: </w:t>
      </w:r>
      <w:r w:rsidR="005A7359">
        <w:t xml:space="preserve">They’re always </w:t>
      </w:r>
      <w:proofErr w:type="gramStart"/>
      <w:r w:rsidR="005A7359">
        <w:t>empty</w:t>
      </w:r>
      <w:proofErr w:type="gramEnd"/>
    </w:p>
    <w:p w14:paraId="4749FCED" w14:textId="0C71424F" w:rsidR="005A7359" w:rsidRDefault="00DC2405" w:rsidP="00B55AD5">
      <w:r>
        <w:t xml:space="preserve">NN: </w:t>
      </w:r>
      <w:r w:rsidR="005A7359">
        <w:t xml:space="preserve">They’re already </w:t>
      </w:r>
      <w:proofErr w:type="gramStart"/>
      <w:r w:rsidR="005A7359">
        <w:t>empty</w:t>
      </w:r>
      <w:proofErr w:type="gramEnd"/>
    </w:p>
    <w:p w14:paraId="7009921C" w14:textId="719E7CDE" w:rsidR="003A217E" w:rsidRDefault="003A217E" w:rsidP="00B55AD5">
      <w:r>
        <w:t>SUB: Empty</w:t>
      </w:r>
    </w:p>
    <w:p w14:paraId="44BB4D93" w14:textId="68293E31" w:rsidR="005A7359" w:rsidRDefault="00DC2405" w:rsidP="00B55AD5">
      <w:r>
        <w:t xml:space="preserve">NN: </w:t>
      </w:r>
      <w:r w:rsidR="005A7359">
        <w:t xml:space="preserve">They’re just </w:t>
      </w:r>
      <w:proofErr w:type="gramStart"/>
      <w:r w:rsidR="005A7359">
        <w:t>noise</w:t>
      </w:r>
      <w:proofErr w:type="gramEnd"/>
      <w:r w:rsidR="005A7359">
        <w:t xml:space="preserve"> </w:t>
      </w:r>
    </w:p>
    <w:p w14:paraId="1143CD39" w14:textId="24184250" w:rsidR="003A217E" w:rsidRDefault="003A217E" w:rsidP="00B55AD5">
      <w:r>
        <w:t>SUB:</w:t>
      </w:r>
      <w:r>
        <w:t xml:space="preserve"> Noise</w:t>
      </w:r>
    </w:p>
    <w:p w14:paraId="71A42CAD" w14:textId="1FB8A544" w:rsidR="005A7359" w:rsidRDefault="003A217E" w:rsidP="005A7359">
      <w:r>
        <w:t>SUB: Your thoughts are just noise</w:t>
      </w:r>
    </w:p>
    <w:p w14:paraId="40BE9202" w14:textId="306290B7" w:rsidR="005A7359" w:rsidRDefault="00DC2405" w:rsidP="00B55AD5">
      <w:r>
        <w:t xml:space="preserve">NN: </w:t>
      </w:r>
      <w:r w:rsidR="005A7359">
        <w:t xml:space="preserve">Your words are noise you make with your </w:t>
      </w:r>
      <w:proofErr w:type="gramStart"/>
      <w:r w:rsidR="005A7359">
        <w:t>mouth</w:t>
      </w:r>
      <w:proofErr w:type="gramEnd"/>
      <w:r w:rsidR="005A7359">
        <w:t xml:space="preserve"> </w:t>
      </w:r>
    </w:p>
    <w:p w14:paraId="5056914C" w14:textId="3B8B6695" w:rsidR="003A217E" w:rsidRDefault="003A217E" w:rsidP="00B55AD5">
      <w:r>
        <w:t>SUB: Noise</w:t>
      </w:r>
    </w:p>
    <w:p w14:paraId="7EEE6F73" w14:textId="1750E17C" w:rsidR="005A7359" w:rsidRDefault="005A7359" w:rsidP="00B55AD5">
      <w:r>
        <w:t>[</w:t>
      </w:r>
      <w:proofErr w:type="spellStart"/>
      <w:r>
        <w:t>mmmf</w:t>
      </w:r>
      <w:proofErr w:type="spellEnd"/>
      <w:r>
        <w:t xml:space="preserve"> version</w:t>
      </w:r>
      <w:r w:rsidR="00566088">
        <w:t>, repetitively</w:t>
      </w:r>
      <w:r>
        <w:t>]</w:t>
      </w:r>
    </w:p>
    <w:p w14:paraId="7D28DE7D" w14:textId="04720099" w:rsidR="005A7359" w:rsidRDefault="00DC2405" w:rsidP="00B55AD5">
      <w:r>
        <w:t xml:space="preserve">NN: </w:t>
      </w:r>
      <w:r w:rsidR="005A7359">
        <w:t xml:space="preserve">They’re vibration </w:t>
      </w:r>
      <w:proofErr w:type="gramStart"/>
      <w:r w:rsidR="005A7359">
        <w:t>patterns</w:t>
      </w:r>
      <w:proofErr w:type="gramEnd"/>
      <w:r w:rsidR="005A7359">
        <w:t xml:space="preserve"> </w:t>
      </w:r>
    </w:p>
    <w:p w14:paraId="22E67041" w14:textId="248DB1D8" w:rsidR="007405B3" w:rsidRDefault="00DC2405" w:rsidP="00B55AD5">
      <w:r>
        <w:t xml:space="preserve">NN: </w:t>
      </w:r>
      <w:r w:rsidR="007405B3">
        <w:t xml:space="preserve">They’re your mouth </w:t>
      </w:r>
      <w:proofErr w:type="gramStart"/>
      <w:r w:rsidR="007405B3">
        <w:t>patterns</w:t>
      </w:r>
      <w:proofErr w:type="gramEnd"/>
    </w:p>
    <w:p w14:paraId="2E6AB925" w14:textId="6AEC7126" w:rsidR="007405B3" w:rsidRDefault="00DC2405" w:rsidP="00B55AD5">
      <w:r>
        <w:t xml:space="preserve">NN: </w:t>
      </w:r>
      <w:r w:rsidR="007405B3">
        <w:t>That’s all</w:t>
      </w:r>
    </w:p>
    <w:p w14:paraId="4C1E7808" w14:textId="0BBDBC2A" w:rsidR="007405B3" w:rsidRDefault="00DC2405" w:rsidP="00B55AD5">
      <w:r>
        <w:t xml:space="preserve">NN: </w:t>
      </w:r>
      <w:proofErr w:type="gramStart"/>
      <w:r w:rsidR="007405B3">
        <w:t>So</w:t>
      </w:r>
      <w:proofErr w:type="gramEnd"/>
      <w:r w:rsidR="007405B3">
        <w:t xml:space="preserve"> when you think about one word </w:t>
      </w:r>
    </w:p>
    <w:p w14:paraId="0296AD59" w14:textId="08E84664" w:rsidR="007405B3" w:rsidRDefault="00DC2405" w:rsidP="00B55AD5">
      <w:r>
        <w:t xml:space="preserve">NN: </w:t>
      </w:r>
      <w:r w:rsidR="007405B3">
        <w:t>Over</w:t>
      </w:r>
    </w:p>
    <w:p w14:paraId="3D5FBA97" w14:textId="51E12778" w:rsidR="007405B3" w:rsidRDefault="00DC2405" w:rsidP="00B55AD5">
      <w:r>
        <w:t xml:space="preserve">NN: </w:t>
      </w:r>
      <w:r w:rsidR="007405B3">
        <w:t>And over</w:t>
      </w:r>
    </w:p>
    <w:p w14:paraId="04D35D72" w14:textId="6DEB3D9D" w:rsidR="007405B3" w:rsidRDefault="00DC2405" w:rsidP="00B55AD5">
      <w:r>
        <w:t xml:space="preserve">NN: </w:t>
      </w:r>
      <w:r w:rsidR="007405B3">
        <w:t>And over</w:t>
      </w:r>
    </w:p>
    <w:p w14:paraId="74A7A7EB" w14:textId="7904A7AF" w:rsidR="003A217E" w:rsidRDefault="003A217E" w:rsidP="00B55AD5">
      <w:r>
        <w:t xml:space="preserve">SUB: </w:t>
      </w:r>
      <w:r>
        <w:t>Over</w:t>
      </w:r>
    </w:p>
    <w:p w14:paraId="42A1E3A7" w14:textId="3DD614F9" w:rsidR="003A217E" w:rsidRDefault="003A217E" w:rsidP="00B55AD5">
      <w:r>
        <w:t>SUB: And Over</w:t>
      </w:r>
    </w:p>
    <w:p w14:paraId="58EF70D8" w14:textId="7E979FEA" w:rsidR="003A217E" w:rsidRDefault="003A217E" w:rsidP="00B55AD5">
      <w:r>
        <w:t>SUB: And over</w:t>
      </w:r>
    </w:p>
    <w:p w14:paraId="2B0D17BA" w14:textId="26C36583" w:rsidR="007405B3" w:rsidRDefault="00DC2405" w:rsidP="00B55AD5">
      <w:r>
        <w:t xml:space="preserve">NN: </w:t>
      </w:r>
      <w:r w:rsidR="007405B3">
        <w:t xml:space="preserve">It gets </w:t>
      </w:r>
    </w:p>
    <w:p w14:paraId="668A0E9F" w14:textId="311A2AC8" w:rsidR="007405B3" w:rsidRDefault="00DC2405" w:rsidP="00B55AD5">
      <w:r>
        <w:t xml:space="preserve">NN: </w:t>
      </w:r>
      <w:r w:rsidR="007405B3">
        <w:t>emptier</w:t>
      </w:r>
    </w:p>
    <w:p w14:paraId="3AB89FA5" w14:textId="53E80C7A" w:rsidR="007405B3" w:rsidRDefault="00DC2405" w:rsidP="00B55AD5">
      <w:r>
        <w:t xml:space="preserve">NN: </w:t>
      </w:r>
      <w:r w:rsidR="007405B3">
        <w:t>And emptier</w:t>
      </w:r>
    </w:p>
    <w:p w14:paraId="6DEAAC05" w14:textId="19DEDB8E" w:rsidR="007405B3" w:rsidRDefault="00DC2405" w:rsidP="00B55AD5">
      <w:r>
        <w:t xml:space="preserve">NN: </w:t>
      </w:r>
      <w:r w:rsidR="007405B3">
        <w:t>And emptier</w:t>
      </w:r>
    </w:p>
    <w:p w14:paraId="1599A0B1" w14:textId="33F001C2" w:rsidR="003A217E" w:rsidRDefault="003A217E" w:rsidP="00B55AD5">
      <w:r>
        <w:t xml:space="preserve">SUB: </w:t>
      </w:r>
      <w:r>
        <w:t xml:space="preserve">Emptier </w:t>
      </w:r>
    </w:p>
    <w:p w14:paraId="1980438C" w14:textId="1BE58298" w:rsidR="003A217E" w:rsidRDefault="003A217E" w:rsidP="00B55AD5">
      <w:r>
        <w:t xml:space="preserve">SUB: And </w:t>
      </w:r>
      <w:proofErr w:type="spellStart"/>
      <w:r>
        <w:t>Empiter</w:t>
      </w:r>
      <w:proofErr w:type="spellEnd"/>
    </w:p>
    <w:p w14:paraId="4ECFD4D7" w14:textId="2EA6D814" w:rsidR="003A217E" w:rsidRDefault="003A217E" w:rsidP="00B55AD5">
      <w:r>
        <w:t>SUB: And Emptier</w:t>
      </w:r>
    </w:p>
    <w:p w14:paraId="76DD2894" w14:textId="3C81254A" w:rsidR="007405B3" w:rsidRDefault="00DC2405" w:rsidP="00B55AD5">
      <w:r>
        <w:t xml:space="preserve">NN: </w:t>
      </w:r>
      <w:r w:rsidR="007405B3">
        <w:t xml:space="preserve">It gets emptier because we fill it up with </w:t>
      </w:r>
      <w:proofErr w:type="gramStart"/>
      <w:r w:rsidR="007405B3">
        <w:t>air</w:t>
      </w:r>
      <w:proofErr w:type="gramEnd"/>
    </w:p>
    <w:p w14:paraId="4694EC45" w14:textId="41805463" w:rsidR="00485846" w:rsidRDefault="00DC2405" w:rsidP="00B55AD5">
      <w:r>
        <w:t xml:space="preserve">NN: </w:t>
      </w:r>
      <w:r w:rsidR="007405B3">
        <w:t xml:space="preserve">We pump it full of </w:t>
      </w:r>
      <w:proofErr w:type="gramStart"/>
      <w:r w:rsidR="007405B3">
        <w:t>air</w:t>
      </w:r>
      <w:proofErr w:type="gramEnd"/>
      <w:r w:rsidR="007405B3">
        <w:t xml:space="preserve"> </w:t>
      </w:r>
    </w:p>
    <w:p w14:paraId="2BBC2348" w14:textId="73321EE5" w:rsidR="007405B3" w:rsidRDefault="00DC2405" w:rsidP="00B55AD5">
      <w:r>
        <w:t xml:space="preserve">NN: </w:t>
      </w:r>
      <w:r w:rsidR="00485846">
        <w:t xml:space="preserve">We pump it full </w:t>
      </w:r>
      <w:proofErr w:type="spellStart"/>
      <w:proofErr w:type="gramStart"/>
      <w:r w:rsidR="00485846">
        <w:t>til</w:t>
      </w:r>
      <w:proofErr w:type="spellEnd"/>
      <w:proofErr w:type="gramEnd"/>
    </w:p>
    <w:p w14:paraId="14781FA7" w14:textId="64D83B96" w:rsidR="007405B3" w:rsidRDefault="00DC2405" w:rsidP="00B55AD5">
      <w:r>
        <w:t xml:space="preserve">NN: </w:t>
      </w:r>
      <w:r w:rsidR="00485846">
        <w:t>E</w:t>
      </w:r>
      <w:r w:rsidR="007405B3">
        <w:t>verything</w:t>
      </w:r>
      <w:r w:rsidR="00485846">
        <w:t xml:space="preserve"> [word]</w:t>
      </w:r>
      <w:r w:rsidR="007405B3">
        <w:t xml:space="preserve"> *means*</w:t>
      </w:r>
    </w:p>
    <w:p w14:paraId="7433E445" w14:textId="5672E832" w:rsidR="007405B3" w:rsidRDefault="00DC2405" w:rsidP="00B55AD5">
      <w:r>
        <w:t xml:space="preserve">NN: </w:t>
      </w:r>
      <w:r w:rsidR="007405B3">
        <w:t>everything you *thought*</w:t>
      </w:r>
      <w:r w:rsidR="00485846">
        <w:t xml:space="preserve"> about [word]</w:t>
      </w:r>
    </w:p>
    <w:p w14:paraId="67D2739A" w14:textId="1142A5ED" w:rsidR="007405B3" w:rsidRDefault="00DC2405" w:rsidP="00B55AD5">
      <w:r>
        <w:t xml:space="preserve">NN: </w:t>
      </w:r>
      <w:r w:rsidR="007405B3">
        <w:t>Drifts away</w:t>
      </w:r>
    </w:p>
    <w:p w14:paraId="1A7D6DFD" w14:textId="00BE9807" w:rsidR="00485846" w:rsidRDefault="00DC2405" w:rsidP="00B55AD5">
      <w:r>
        <w:t xml:space="preserve">NN: </w:t>
      </w:r>
      <w:r w:rsidR="00485846">
        <w:t xml:space="preserve">There just room for air and the noise you make with your </w:t>
      </w:r>
      <w:proofErr w:type="gramStart"/>
      <w:r w:rsidR="00485846">
        <w:t>mouth</w:t>
      </w:r>
      <w:proofErr w:type="gramEnd"/>
      <w:r w:rsidR="00485846">
        <w:t xml:space="preserve"> </w:t>
      </w:r>
    </w:p>
    <w:p w14:paraId="621BC5BC" w14:textId="44E42DD2" w:rsidR="00485846" w:rsidRDefault="00DC2405" w:rsidP="00B55AD5">
      <w:r>
        <w:t xml:space="preserve">NN: </w:t>
      </w:r>
      <w:r w:rsidR="00485846">
        <w:t xml:space="preserve">Think it with </w:t>
      </w:r>
      <w:proofErr w:type="gramStart"/>
      <w:r w:rsidR="00485846">
        <w:t>us</w:t>
      </w:r>
      <w:proofErr w:type="gramEnd"/>
    </w:p>
    <w:p w14:paraId="1E96DD02" w14:textId="2ADAE3A4" w:rsidR="00485846" w:rsidRDefault="00DC2405" w:rsidP="00B55AD5">
      <w:r>
        <w:t xml:space="preserve">NN: </w:t>
      </w:r>
      <w:r w:rsidR="00485846">
        <w:t xml:space="preserve">Say it with </w:t>
      </w:r>
      <w:proofErr w:type="gramStart"/>
      <w:r w:rsidR="00485846">
        <w:t>us</w:t>
      </w:r>
      <w:proofErr w:type="gramEnd"/>
    </w:p>
    <w:p w14:paraId="69563855" w14:textId="2A5BCCAB" w:rsidR="00485846" w:rsidRDefault="00DC2405" w:rsidP="00B55AD5">
      <w:r>
        <w:t xml:space="preserve">NN: </w:t>
      </w:r>
      <w:r w:rsidR="00485846">
        <w:t xml:space="preserve">Fill it full of </w:t>
      </w:r>
      <w:proofErr w:type="gramStart"/>
      <w:r w:rsidR="00485846">
        <w:t>air</w:t>
      </w:r>
      <w:proofErr w:type="gramEnd"/>
      <w:r w:rsidR="00485846">
        <w:t xml:space="preserve"> </w:t>
      </w:r>
    </w:p>
    <w:p w14:paraId="08BC0F05" w14:textId="1FB91D58" w:rsidR="00485846" w:rsidRDefault="00485846" w:rsidP="00B55AD5">
      <w:r>
        <w:t xml:space="preserve">[word </w:t>
      </w:r>
      <w:proofErr w:type="gramStart"/>
      <w:r>
        <w:t>and breathing, balloon</w:t>
      </w:r>
      <w:proofErr w:type="gramEnd"/>
      <w:r>
        <w:t xml:space="preserve"> expand sequence]</w:t>
      </w:r>
    </w:p>
    <w:p w14:paraId="1BA78493" w14:textId="1EC7830B" w:rsidR="00485846" w:rsidRDefault="00DC2405" w:rsidP="00B55AD5">
      <w:r>
        <w:t xml:space="preserve">NN: </w:t>
      </w:r>
      <w:r w:rsidR="00485846">
        <w:t>Fill it</w:t>
      </w:r>
    </w:p>
    <w:p w14:paraId="1F976127" w14:textId="66FB00B1" w:rsidR="00485846" w:rsidRDefault="00DC2405" w:rsidP="00485846">
      <w:r>
        <w:t xml:space="preserve">NN: </w:t>
      </w:r>
      <w:r w:rsidR="00485846">
        <w:t>Fill it</w:t>
      </w:r>
      <w:r w:rsidR="00AC5AE8">
        <w:t xml:space="preserve"> </w:t>
      </w:r>
      <w:proofErr w:type="gramStart"/>
      <w:r w:rsidR="00AC5AE8">
        <w:t>more</w:t>
      </w:r>
      <w:proofErr w:type="gramEnd"/>
    </w:p>
    <w:p w14:paraId="0D76D66F" w14:textId="465677A1" w:rsidR="00485846" w:rsidRDefault="00DC2405" w:rsidP="00485846">
      <w:r>
        <w:t xml:space="preserve">NN: </w:t>
      </w:r>
      <w:r w:rsidR="00485846">
        <w:t>Fill it</w:t>
      </w:r>
      <w:r w:rsidR="00AC5AE8">
        <w:t xml:space="preserve"> </w:t>
      </w:r>
      <w:proofErr w:type="gramStart"/>
      <w:r w:rsidR="00AC5AE8">
        <w:t>more</w:t>
      </w:r>
      <w:proofErr w:type="gramEnd"/>
    </w:p>
    <w:p w14:paraId="37D27320" w14:textId="77777777" w:rsidR="00485846" w:rsidRDefault="00485846" w:rsidP="00B55AD5"/>
    <w:p w14:paraId="6A1B96FA" w14:textId="7E383E3E" w:rsidR="00485846" w:rsidRDefault="00DC2405" w:rsidP="00B55AD5">
      <w:r>
        <w:t xml:space="preserve">NN: </w:t>
      </w:r>
      <w:r w:rsidR="00485846">
        <w:t xml:space="preserve">Fill it till </w:t>
      </w:r>
      <w:proofErr w:type="gramStart"/>
      <w:r w:rsidR="00485846">
        <w:t>it</w:t>
      </w:r>
      <w:proofErr w:type="gramEnd"/>
      <w:r w:rsidR="00485846">
        <w:t xml:space="preserve"> </w:t>
      </w:r>
    </w:p>
    <w:p w14:paraId="0BC34C4E" w14:textId="18304347" w:rsidR="00485846" w:rsidRDefault="00485846" w:rsidP="00B55AD5">
      <w:r>
        <w:t xml:space="preserve">[pop </w:t>
      </w:r>
      <w:proofErr w:type="spellStart"/>
      <w:r>
        <w:t>sfx</w:t>
      </w:r>
      <w:proofErr w:type="spellEnd"/>
      <w:r>
        <w:t>]</w:t>
      </w:r>
    </w:p>
    <w:p w14:paraId="0E91AD4C" w14:textId="77777777" w:rsidR="00485846" w:rsidRDefault="00485846" w:rsidP="00B55AD5"/>
    <w:p w14:paraId="6C433012" w14:textId="51BC5034" w:rsidR="007405B3" w:rsidRDefault="00DC2405" w:rsidP="00B55AD5">
      <w:r>
        <w:t xml:space="preserve">NN: </w:t>
      </w:r>
      <w:r w:rsidR="00485846">
        <w:t xml:space="preserve">We made it </w:t>
      </w:r>
      <w:proofErr w:type="gramStart"/>
      <w:r w:rsidR="00485846">
        <w:t>empty</w:t>
      </w:r>
      <w:proofErr w:type="gramEnd"/>
    </w:p>
    <w:p w14:paraId="405DCC08" w14:textId="407E22F2" w:rsidR="003A217E" w:rsidRDefault="003A217E" w:rsidP="00B55AD5">
      <w:r>
        <w:t xml:space="preserve">SUB: </w:t>
      </w:r>
      <w:r>
        <w:t>empty</w:t>
      </w:r>
    </w:p>
    <w:p w14:paraId="56739273" w14:textId="1FBCA8E5" w:rsidR="00485846" w:rsidRDefault="00DC2405" w:rsidP="00B55AD5">
      <w:r>
        <w:t xml:space="preserve">NN: </w:t>
      </w:r>
      <w:r w:rsidR="00485846">
        <w:t xml:space="preserve">You know it </w:t>
      </w:r>
      <w:proofErr w:type="gramStart"/>
      <w:r w:rsidR="00485846">
        <w:t>meant</w:t>
      </w:r>
      <w:proofErr w:type="gramEnd"/>
    </w:p>
    <w:p w14:paraId="34B2CEAE" w14:textId="23A80E3E" w:rsidR="00485846" w:rsidRDefault="00DC2405" w:rsidP="00B55AD5">
      <w:r>
        <w:t xml:space="preserve">NN: </w:t>
      </w:r>
      <w:r w:rsidR="00485846">
        <w:t>Something</w:t>
      </w:r>
    </w:p>
    <w:p w14:paraId="4E978041" w14:textId="01372B15" w:rsidR="00485846" w:rsidRDefault="00DC2405" w:rsidP="00B55AD5">
      <w:r>
        <w:t xml:space="preserve">NN: </w:t>
      </w:r>
      <w:r w:rsidR="00485846">
        <w:t xml:space="preserve">That was </w:t>
      </w:r>
      <w:proofErr w:type="gramStart"/>
      <w:r w:rsidR="00485846">
        <w:t>before</w:t>
      </w:r>
      <w:proofErr w:type="gramEnd"/>
    </w:p>
    <w:p w14:paraId="7DB20DAB" w14:textId="3C7C6DD7" w:rsidR="00485846" w:rsidRDefault="00DC2405" w:rsidP="00B55AD5">
      <w:r>
        <w:t xml:space="preserve">NN: </w:t>
      </w:r>
      <w:r w:rsidR="00485846">
        <w:t xml:space="preserve">We blew that all </w:t>
      </w:r>
      <w:proofErr w:type="gramStart"/>
      <w:r w:rsidR="00485846">
        <w:t>out</w:t>
      </w:r>
      <w:proofErr w:type="gramEnd"/>
      <w:r w:rsidR="00485846">
        <w:t xml:space="preserve"> </w:t>
      </w:r>
    </w:p>
    <w:p w14:paraId="20D6DD71" w14:textId="0C8EA734" w:rsidR="00485846" w:rsidRDefault="00DC2405" w:rsidP="00B55AD5">
      <w:r>
        <w:t xml:space="preserve">NN: </w:t>
      </w:r>
      <w:r w:rsidR="00485846">
        <w:t xml:space="preserve">We made </w:t>
      </w:r>
      <w:proofErr w:type="gramStart"/>
      <w:r w:rsidR="00485846">
        <w:t>it</w:t>
      </w:r>
      <w:proofErr w:type="gramEnd"/>
      <w:r w:rsidR="00485846">
        <w:t xml:space="preserve"> </w:t>
      </w:r>
    </w:p>
    <w:p w14:paraId="5B013E7B" w14:textId="21EAB024" w:rsidR="00485846" w:rsidRDefault="00485846" w:rsidP="00B55AD5">
      <w:r>
        <w:t>[SFX pop]</w:t>
      </w:r>
    </w:p>
    <w:p w14:paraId="43742C85" w14:textId="420F6B3E" w:rsidR="00485846" w:rsidRDefault="00DC2405" w:rsidP="00B55AD5">
      <w:r>
        <w:t xml:space="preserve">NN: </w:t>
      </w:r>
      <w:r w:rsidR="00485846">
        <w:t xml:space="preserve">We made that drift </w:t>
      </w:r>
      <w:proofErr w:type="gramStart"/>
      <w:r w:rsidR="00485846">
        <w:t>away</w:t>
      </w:r>
      <w:proofErr w:type="gramEnd"/>
    </w:p>
    <w:p w14:paraId="6491EE61" w14:textId="3ED1884B" w:rsidR="003A217E" w:rsidRDefault="003A217E" w:rsidP="00B55AD5">
      <w:r>
        <w:t xml:space="preserve">SUB: </w:t>
      </w:r>
      <w:r>
        <w:t xml:space="preserve">bye </w:t>
      </w:r>
      <w:proofErr w:type="spellStart"/>
      <w:r>
        <w:t>bye</w:t>
      </w:r>
      <w:proofErr w:type="spellEnd"/>
    </w:p>
    <w:p w14:paraId="64098C66" w14:textId="5D5C0DE1" w:rsidR="00485846" w:rsidRDefault="00485846" w:rsidP="00B55AD5"/>
    <w:p w14:paraId="2F8D4F00" w14:textId="42928C90" w:rsidR="00485846" w:rsidRDefault="00DC2405" w:rsidP="00B55AD5">
      <w:r>
        <w:t xml:space="preserve">NN: </w:t>
      </w:r>
      <w:r w:rsidR="00485846">
        <w:t xml:space="preserve">Now that it’s </w:t>
      </w:r>
      <w:proofErr w:type="gramStart"/>
      <w:r w:rsidR="00485846">
        <w:t>empty</w:t>
      </w:r>
      <w:proofErr w:type="gramEnd"/>
    </w:p>
    <w:p w14:paraId="72452555" w14:textId="0B274177" w:rsidR="00485846" w:rsidRDefault="00DC2405" w:rsidP="00B55AD5">
      <w:r>
        <w:t xml:space="preserve">NN: </w:t>
      </w:r>
      <w:r w:rsidR="00485846">
        <w:t xml:space="preserve">We fill it back </w:t>
      </w:r>
      <w:proofErr w:type="gramStart"/>
      <w:r w:rsidR="00485846">
        <w:t>up</w:t>
      </w:r>
      <w:proofErr w:type="gramEnd"/>
      <w:r w:rsidR="00485846">
        <w:t xml:space="preserve"> </w:t>
      </w:r>
    </w:p>
    <w:p w14:paraId="6F6154CE" w14:textId="7C071AD7" w:rsidR="00485846" w:rsidRDefault="00DC2405" w:rsidP="00B55AD5">
      <w:r>
        <w:t xml:space="preserve">NN: </w:t>
      </w:r>
      <w:r w:rsidR="00485846">
        <w:t xml:space="preserve">It means what we decide it </w:t>
      </w:r>
      <w:proofErr w:type="gramStart"/>
      <w:r w:rsidR="00485846">
        <w:t>means</w:t>
      </w:r>
      <w:proofErr w:type="gramEnd"/>
      <w:r w:rsidR="00485846">
        <w:t xml:space="preserve"> </w:t>
      </w:r>
    </w:p>
    <w:p w14:paraId="13FACB84" w14:textId="379D952E" w:rsidR="00485846" w:rsidRDefault="00DC2405" w:rsidP="00B55AD5">
      <w:r>
        <w:t xml:space="preserve">NN: </w:t>
      </w:r>
      <w:r w:rsidR="00485846">
        <w:t xml:space="preserve">We </w:t>
      </w:r>
      <w:proofErr w:type="gramStart"/>
      <w:r w:rsidR="00485846">
        <w:t>decide</w:t>
      </w:r>
      <w:proofErr w:type="gramEnd"/>
      <w:r w:rsidR="00485846">
        <w:t xml:space="preserve"> and you already decided I decide what we decide so when we say we decide, that’s when you decide that I decide what we decide</w:t>
      </w:r>
    </w:p>
    <w:p w14:paraId="7A3E4E63" w14:textId="3370CEEB" w:rsidR="00485846" w:rsidRDefault="00DC2405" w:rsidP="00B55AD5">
      <w:r>
        <w:t xml:space="preserve">NN: </w:t>
      </w:r>
      <w:r w:rsidR="00485846">
        <w:t>Yes?</w:t>
      </w:r>
    </w:p>
    <w:p w14:paraId="7FAE2AB9" w14:textId="09BED29C" w:rsidR="00485846" w:rsidRDefault="00DC2405" w:rsidP="00B55AD5">
      <w:r>
        <w:t xml:space="preserve">NN: </w:t>
      </w:r>
      <w:r w:rsidR="00485846">
        <w:t xml:space="preserve">Just say </w:t>
      </w:r>
      <w:proofErr w:type="gramStart"/>
      <w:r w:rsidR="00485846">
        <w:t>yes</w:t>
      </w:r>
      <w:proofErr w:type="gramEnd"/>
    </w:p>
    <w:p w14:paraId="20E56D36" w14:textId="6C2AC42F" w:rsidR="00485846" w:rsidRDefault="00485846" w:rsidP="00B55AD5">
      <w:r>
        <w:t>[yes chorus]</w:t>
      </w:r>
    </w:p>
    <w:p w14:paraId="6B4779CB" w14:textId="78A257DA" w:rsidR="00566088" w:rsidRDefault="00DC2405" w:rsidP="00B55AD5">
      <w:r>
        <w:t xml:space="preserve">NN: </w:t>
      </w:r>
      <w:r w:rsidR="00566088">
        <w:t xml:space="preserve">Yes – we </w:t>
      </w:r>
      <w:proofErr w:type="gramStart"/>
      <w:r w:rsidR="00566088">
        <w:t>decide</w:t>
      </w:r>
      <w:proofErr w:type="gramEnd"/>
    </w:p>
    <w:p w14:paraId="6782A314" w14:textId="07113458" w:rsidR="00566088" w:rsidRDefault="00DC2405" w:rsidP="00B55AD5">
      <w:r>
        <w:t xml:space="preserve">NN: </w:t>
      </w:r>
      <w:r w:rsidR="00566088">
        <w:t>Yes – I decide</w:t>
      </w:r>
    </w:p>
    <w:p w14:paraId="0C47D563" w14:textId="3A11C80B" w:rsidR="00566088" w:rsidRDefault="00DC2405" w:rsidP="00B55AD5">
      <w:r>
        <w:t xml:space="preserve">NN: </w:t>
      </w:r>
      <w:r w:rsidR="00566088">
        <w:t xml:space="preserve">Yes – we take one </w:t>
      </w:r>
      <w:proofErr w:type="gramStart"/>
      <w:r w:rsidR="00566088">
        <w:t>word</w:t>
      </w:r>
      <w:proofErr w:type="gramEnd"/>
    </w:p>
    <w:p w14:paraId="277345BE" w14:textId="5734310D" w:rsidR="00566088" w:rsidRDefault="00DC2405" w:rsidP="00B55AD5">
      <w:r>
        <w:t xml:space="preserve">NN: </w:t>
      </w:r>
      <w:r w:rsidR="00566088">
        <w:t xml:space="preserve">We fill it back </w:t>
      </w:r>
      <w:proofErr w:type="gramStart"/>
      <w:r w:rsidR="00566088">
        <w:t>up</w:t>
      </w:r>
      <w:proofErr w:type="gramEnd"/>
      <w:r w:rsidR="00566088">
        <w:t xml:space="preserve"> </w:t>
      </w:r>
    </w:p>
    <w:p w14:paraId="6BA6617F" w14:textId="084A9E83" w:rsidR="00566088" w:rsidRDefault="00DC2405" w:rsidP="00B55AD5">
      <w:r>
        <w:t xml:space="preserve">NN: </w:t>
      </w:r>
      <w:r w:rsidR="00566088">
        <w:t>Over</w:t>
      </w:r>
    </w:p>
    <w:p w14:paraId="5EA15855" w14:textId="31AFB273" w:rsidR="00566088" w:rsidRDefault="00DC2405" w:rsidP="00B55AD5">
      <w:r>
        <w:t xml:space="preserve">NN: </w:t>
      </w:r>
      <w:r w:rsidR="00566088">
        <w:t>And over</w:t>
      </w:r>
    </w:p>
    <w:p w14:paraId="6291115E" w14:textId="3C5DBBB8" w:rsidR="00566088" w:rsidRDefault="00DC2405" w:rsidP="00B55AD5">
      <w:r>
        <w:t xml:space="preserve">NN: </w:t>
      </w:r>
      <w:r w:rsidR="00566088">
        <w:t>And over</w:t>
      </w:r>
    </w:p>
    <w:p w14:paraId="19E09041" w14:textId="570AD099" w:rsidR="00566088" w:rsidRDefault="00566088" w:rsidP="00B55AD5"/>
    <w:p w14:paraId="54F16642" w14:textId="72F768CB" w:rsidR="00566088" w:rsidRDefault="00DC2405" w:rsidP="00B55AD5">
      <w:r>
        <w:t xml:space="preserve">NN: </w:t>
      </w:r>
      <w:r w:rsidR="00566088">
        <w:t xml:space="preserve">We’re going to count </w:t>
      </w:r>
      <w:proofErr w:type="gramStart"/>
      <w:r w:rsidR="00566088">
        <w:t>it</w:t>
      </w:r>
      <w:proofErr w:type="gramEnd"/>
      <w:r w:rsidR="00566088">
        <w:t xml:space="preserve"> </w:t>
      </w:r>
    </w:p>
    <w:p w14:paraId="3B4329B9" w14:textId="187C239E" w:rsidR="00566088" w:rsidRDefault="00DC2405" w:rsidP="00B55AD5">
      <w:r>
        <w:t xml:space="preserve">NN: </w:t>
      </w:r>
      <w:r w:rsidR="00566088">
        <w:t xml:space="preserve">We count what it </w:t>
      </w:r>
      <w:proofErr w:type="gramStart"/>
      <w:r w:rsidR="00566088">
        <w:t>means</w:t>
      </w:r>
      <w:proofErr w:type="gramEnd"/>
    </w:p>
    <w:p w14:paraId="1ACB3D18" w14:textId="6D6F1F37" w:rsidR="00566088" w:rsidRDefault="00DC2405" w:rsidP="00B55AD5">
      <w:r>
        <w:t xml:space="preserve">NN: </w:t>
      </w:r>
      <w:r w:rsidR="00566088">
        <w:t xml:space="preserve">We count it </w:t>
      </w:r>
      <w:proofErr w:type="gramStart"/>
      <w:r w:rsidR="00566088">
        <w:t>up</w:t>
      </w:r>
      <w:proofErr w:type="gramEnd"/>
      <w:r w:rsidR="00566088">
        <w:t xml:space="preserve"> </w:t>
      </w:r>
    </w:p>
    <w:p w14:paraId="3AF670CC" w14:textId="5B0D715F" w:rsidR="00566088" w:rsidRDefault="00DC2405" w:rsidP="00B55AD5">
      <w:r>
        <w:t xml:space="preserve">NN: </w:t>
      </w:r>
      <w:r w:rsidR="007E6B44">
        <w:t xml:space="preserve">We count it </w:t>
      </w:r>
      <w:proofErr w:type="gramStart"/>
      <w:r w:rsidR="007E6B44">
        <w:t>down</w:t>
      </w:r>
      <w:proofErr w:type="gramEnd"/>
    </w:p>
    <w:p w14:paraId="5F019CDF" w14:textId="2DC33509" w:rsidR="00566088" w:rsidRDefault="00DC2405" w:rsidP="00B55AD5">
      <w:r>
        <w:t xml:space="preserve">NN: </w:t>
      </w:r>
      <w:r w:rsidR="00566088">
        <w:t xml:space="preserve">And up </w:t>
      </w:r>
    </w:p>
    <w:p w14:paraId="606B80F2" w14:textId="34D666D9" w:rsidR="00566088" w:rsidRDefault="00DC2405" w:rsidP="00B55AD5">
      <w:r>
        <w:t xml:space="preserve">NN: </w:t>
      </w:r>
      <w:r w:rsidR="00566088">
        <w:t>And Down</w:t>
      </w:r>
    </w:p>
    <w:p w14:paraId="5C1D38EE" w14:textId="20345EBD" w:rsidR="007E6B44" w:rsidRDefault="00DC2405" w:rsidP="00B55AD5">
      <w:r>
        <w:t xml:space="preserve">NN: </w:t>
      </w:r>
      <w:r w:rsidR="00566088">
        <w:t xml:space="preserve">We count </w:t>
      </w:r>
      <w:proofErr w:type="gramStart"/>
      <w:r w:rsidR="00566088">
        <w:t>it</w:t>
      </w:r>
      <w:proofErr w:type="gramEnd"/>
      <w:r w:rsidR="00566088">
        <w:t xml:space="preserve"> </w:t>
      </w:r>
    </w:p>
    <w:p w14:paraId="1A0F00B4" w14:textId="14232C37" w:rsidR="00566088" w:rsidRDefault="00DC2405" w:rsidP="00B55AD5">
      <w:r>
        <w:t xml:space="preserve">NN: </w:t>
      </w:r>
      <w:r w:rsidR="00566088">
        <w:t>down</w:t>
      </w:r>
    </w:p>
    <w:p w14:paraId="184B1D26" w14:textId="77777777" w:rsidR="00566088" w:rsidRDefault="00566088" w:rsidP="00B55AD5"/>
    <w:p w14:paraId="0151D4B2" w14:textId="2463EC42" w:rsidR="00566088" w:rsidRDefault="00DC2405" w:rsidP="00B55AD5">
      <w:r>
        <w:t xml:space="preserve">NN: </w:t>
      </w:r>
      <w:r w:rsidR="00566088">
        <w:t xml:space="preserve">Five. </w:t>
      </w:r>
    </w:p>
    <w:p w14:paraId="2D4A15B4" w14:textId="0766726D" w:rsidR="00566088" w:rsidRDefault="00DC2405" w:rsidP="00B55AD5">
      <w:r>
        <w:t xml:space="preserve">NN: </w:t>
      </w:r>
      <w:r w:rsidR="00566088">
        <w:t xml:space="preserve">Please is POLITE </w:t>
      </w:r>
    </w:p>
    <w:p w14:paraId="00407686" w14:textId="1F1B2230" w:rsidR="003A217E" w:rsidRDefault="003A217E" w:rsidP="00B55AD5">
      <w:r>
        <w:t xml:space="preserve">SUB: </w:t>
      </w:r>
      <w:r>
        <w:t>polite [say ten times, hornier and hornier]</w:t>
      </w:r>
    </w:p>
    <w:p w14:paraId="1518E5CA" w14:textId="3D7DC07D" w:rsidR="00E45710" w:rsidRDefault="00DC2405" w:rsidP="00B55AD5">
      <w:r>
        <w:t xml:space="preserve">NN: </w:t>
      </w:r>
      <w:r w:rsidR="007E6B44">
        <w:t>You say please to be polite.</w:t>
      </w:r>
    </w:p>
    <w:p w14:paraId="24D95995" w14:textId="1C4E43A5" w:rsidR="007E6B44" w:rsidRDefault="00DC2405" w:rsidP="00B55AD5">
      <w:r>
        <w:t xml:space="preserve">NN: </w:t>
      </w:r>
      <w:r w:rsidR="007E6B44">
        <w:t xml:space="preserve">You should always be </w:t>
      </w:r>
      <w:proofErr w:type="gramStart"/>
      <w:r w:rsidR="007E6B44">
        <w:t>polite</w:t>
      </w:r>
      <w:proofErr w:type="gramEnd"/>
      <w:r w:rsidR="007E6B44">
        <w:t xml:space="preserve"> </w:t>
      </w:r>
    </w:p>
    <w:p w14:paraId="706663ED" w14:textId="0185C851" w:rsidR="007E6B44" w:rsidRDefault="00DC2405" w:rsidP="00B55AD5">
      <w:r>
        <w:t xml:space="preserve">NN: </w:t>
      </w:r>
      <w:r w:rsidR="007E6B44">
        <w:t xml:space="preserve">You’re a good </w:t>
      </w:r>
      <w:r>
        <w:t xml:space="preserve">toy /boy / </w:t>
      </w:r>
      <w:proofErr w:type="gramStart"/>
      <w:r w:rsidR="007E6B44">
        <w:t>girl</w:t>
      </w:r>
      <w:proofErr w:type="gramEnd"/>
    </w:p>
    <w:p w14:paraId="2CEA68BA" w14:textId="046287D2" w:rsidR="007E6B44" w:rsidRDefault="00DC2405" w:rsidP="00B55AD5">
      <w:r>
        <w:t xml:space="preserve">NN: </w:t>
      </w:r>
      <w:r w:rsidR="007E6B44">
        <w:t>Good</w:t>
      </w:r>
      <w:r>
        <w:t xml:space="preserve"> toys/ boys</w:t>
      </w:r>
      <w:proofErr w:type="gramStart"/>
      <w:r>
        <w:t xml:space="preserve">/ </w:t>
      </w:r>
      <w:r w:rsidR="007E6B44">
        <w:t xml:space="preserve"> girls</w:t>
      </w:r>
      <w:proofErr w:type="gramEnd"/>
      <w:r w:rsidR="007E6B44">
        <w:t xml:space="preserve"> are polite </w:t>
      </w:r>
    </w:p>
    <w:p w14:paraId="5F9697A6" w14:textId="53014633" w:rsidR="007E6B44" w:rsidRDefault="00DC2405" w:rsidP="00B55AD5">
      <w:r>
        <w:t xml:space="preserve">NN: </w:t>
      </w:r>
      <w:r w:rsidR="007E6B44">
        <w:t xml:space="preserve">It’s polite to </w:t>
      </w:r>
      <w:proofErr w:type="gramStart"/>
      <w:r w:rsidR="007E6B44">
        <w:t>ask</w:t>
      </w:r>
      <w:proofErr w:type="gramEnd"/>
    </w:p>
    <w:p w14:paraId="11B53F38" w14:textId="72EEFFBA" w:rsidR="007E6B44" w:rsidRDefault="00DC2405" w:rsidP="00B55AD5">
      <w:r>
        <w:t xml:space="preserve">NN: </w:t>
      </w:r>
      <w:r w:rsidR="007E6B44">
        <w:t xml:space="preserve">It shows you’re not </w:t>
      </w:r>
      <w:proofErr w:type="gramStart"/>
      <w:r w:rsidR="007E6B44">
        <w:t>selfish</w:t>
      </w:r>
      <w:proofErr w:type="gramEnd"/>
    </w:p>
    <w:p w14:paraId="749D3CC0" w14:textId="55D5846C" w:rsidR="007E6B44" w:rsidRDefault="00DC2405" w:rsidP="00B55AD5">
      <w:r>
        <w:t xml:space="preserve">NN: </w:t>
      </w:r>
      <w:r w:rsidR="007E6B44">
        <w:t xml:space="preserve">It shows you think of </w:t>
      </w:r>
      <w:proofErr w:type="gramStart"/>
      <w:r w:rsidR="007E6B44">
        <w:t>other</w:t>
      </w:r>
      <w:proofErr w:type="gramEnd"/>
    </w:p>
    <w:p w14:paraId="6946B751" w14:textId="7B45F4D4" w:rsidR="007E6B44" w:rsidRDefault="00DC2405" w:rsidP="00B55AD5">
      <w:r>
        <w:t xml:space="preserve">NN: </w:t>
      </w:r>
      <w:r w:rsidR="007E6B44">
        <w:t xml:space="preserve">It’s polite to get </w:t>
      </w:r>
      <w:proofErr w:type="gramStart"/>
      <w:r w:rsidR="007E6B44">
        <w:t>permission</w:t>
      </w:r>
      <w:proofErr w:type="gramEnd"/>
      <w:r w:rsidR="007E6B44">
        <w:t xml:space="preserve"> </w:t>
      </w:r>
    </w:p>
    <w:p w14:paraId="3F82A5E6" w14:textId="45CE61CD" w:rsidR="007E6B44" w:rsidRDefault="00DC2405" w:rsidP="00B55AD5">
      <w:r>
        <w:t xml:space="preserve">NN: </w:t>
      </w:r>
      <w:r w:rsidR="007E6B44">
        <w:t xml:space="preserve">You need </w:t>
      </w:r>
      <w:proofErr w:type="gramStart"/>
      <w:r w:rsidR="007E6B44">
        <w:t>it</w:t>
      </w:r>
      <w:proofErr w:type="gramEnd"/>
    </w:p>
    <w:p w14:paraId="471B6D02" w14:textId="198AC7D2" w:rsidR="007E6B44" w:rsidRDefault="00DC2405" w:rsidP="00B55AD5">
      <w:r>
        <w:t xml:space="preserve">NN: </w:t>
      </w:r>
      <w:r w:rsidR="007E6B44">
        <w:t xml:space="preserve">You need permission to </w:t>
      </w:r>
      <w:proofErr w:type="gramStart"/>
      <w:r w:rsidR="007E6B44">
        <w:t>speak</w:t>
      </w:r>
      <w:proofErr w:type="gramEnd"/>
    </w:p>
    <w:p w14:paraId="1392A32C" w14:textId="7C208EAA" w:rsidR="007E6B44" w:rsidRDefault="00DC2405" w:rsidP="00B55AD5">
      <w:r>
        <w:t xml:space="preserve">NN: </w:t>
      </w:r>
      <w:proofErr w:type="gramStart"/>
      <w:r w:rsidR="007E6B44">
        <w:t>So</w:t>
      </w:r>
      <w:proofErr w:type="gramEnd"/>
      <w:r w:rsidR="007E6B44">
        <w:t xml:space="preserve"> you mouth </w:t>
      </w:r>
    </w:p>
    <w:p w14:paraId="5D8727FE" w14:textId="080E05A0" w:rsidR="007E6B44" w:rsidRDefault="00DC2405" w:rsidP="00B55AD5">
      <w:r>
        <w:t xml:space="preserve">NN: </w:t>
      </w:r>
      <w:r w:rsidR="007E6B44">
        <w:t>Please</w:t>
      </w:r>
    </w:p>
    <w:p w14:paraId="5A5A4662" w14:textId="1CFA73F7" w:rsidR="007E6B44" w:rsidRDefault="00DC2405" w:rsidP="00B55AD5">
      <w:r>
        <w:t xml:space="preserve">NN: </w:t>
      </w:r>
      <w:r w:rsidR="007E6B44">
        <w:t xml:space="preserve">You need permission to wear </w:t>
      </w:r>
      <w:proofErr w:type="gramStart"/>
      <w:r w:rsidR="007E6B44">
        <w:t>clothes</w:t>
      </w:r>
      <w:proofErr w:type="gramEnd"/>
    </w:p>
    <w:p w14:paraId="5B8368A5" w14:textId="4F3F7DFB" w:rsidR="007E6B44" w:rsidRDefault="00DC2405" w:rsidP="00B55AD5">
      <w:r>
        <w:t xml:space="preserve">NN: </w:t>
      </w:r>
      <w:r w:rsidR="007E6B44">
        <w:t xml:space="preserve">You need permission for your </w:t>
      </w:r>
      <w:proofErr w:type="gramStart"/>
      <w:r w:rsidR="007E6B44">
        <w:t>outfits</w:t>
      </w:r>
      <w:proofErr w:type="gramEnd"/>
    </w:p>
    <w:p w14:paraId="7326F540" w14:textId="51D0E950" w:rsidR="007E6B44" w:rsidRDefault="00DC2405" w:rsidP="00B55AD5">
      <w:r>
        <w:t xml:space="preserve">NN: </w:t>
      </w:r>
      <w:proofErr w:type="gramStart"/>
      <w:r w:rsidR="007E6B44">
        <w:t>So</w:t>
      </w:r>
      <w:proofErr w:type="gramEnd"/>
      <w:r w:rsidR="007E6B44">
        <w:t xml:space="preserve"> you show me and you ask</w:t>
      </w:r>
    </w:p>
    <w:p w14:paraId="682EC950" w14:textId="569387D0" w:rsidR="007E6B44" w:rsidRDefault="00DC2405" w:rsidP="00B55AD5">
      <w:r>
        <w:t xml:space="preserve">NN: </w:t>
      </w:r>
      <w:r w:rsidR="007E6B44">
        <w:t>Please</w:t>
      </w:r>
    </w:p>
    <w:p w14:paraId="00134683" w14:textId="74CE2A06" w:rsidR="007E6B44" w:rsidRDefault="00DC2405" w:rsidP="00B55AD5">
      <w:r>
        <w:t xml:space="preserve">NN: </w:t>
      </w:r>
      <w:r w:rsidR="007E6B44">
        <w:t xml:space="preserve">You need permission to suck me </w:t>
      </w:r>
      <w:proofErr w:type="gramStart"/>
      <w:r w:rsidR="007E6B44">
        <w:t>off</w:t>
      </w:r>
      <w:proofErr w:type="gramEnd"/>
      <w:r w:rsidR="007E6B44">
        <w:t xml:space="preserve"> </w:t>
      </w:r>
    </w:p>
    <w:p w14:paraId="5251760C" w14:textId="242F24DD" w:rsidR="007E6B44" w:rsidRDefault="00DC2405" w:rsidP="00B55AD5">
      <w:r>
        <w:t xml:space="preserve">NN: </w:t>
      </w:r>
      <w:proofErr w:type="gramStart"/>
      <w:r w:rsidR="007E6B44">
        <w:t>So</w:t>
      </w:r>
      <w:proofErr w:type="gramEnd"/>
      <w:r w:rsidR="007E6B44">
        <w:t xml:space="preserve"> you kneel and you ask </w:t>
      </w:r>
    </w:p>
    <w:p w14:paraId="5CC0E2B2" w14:textId="3FA5EF5A" w:rsidR="007E6B44" w:rsidRDefault="00DC2405" w:rsidP="00B55AD5">
      <w:r>
        <w:t xml:space="preserve">NN: </w:t>
      </w:r>
      <w:r w:rsidR="007E6B44">
        <w:t>Please</w:t>
      </w:r>
    </w:p>
    <w:p w14:paraId="63B72CCE" w14:textId="5BDC2AF5" w:rsidR="007E6B44" w:rsidRDefault="00DC2405" w:rsidP="00B55AD5">
      <w:r>
        <w:t xml:space="preserve">NN: </w:t>
      </w:r>
      <w:r w:rsidR="007E6B44">
        <w:t xml:space="preserve">You need permission to touch </w:t>
      </w:r>
      <w:proofErr w:type="gramStart"/>
      <w:r w:rsidR="007E6B44">
        <w:t>yourself</w:t>
      </w:r>
      <w:proofErr w:type="gramEnd"/>
    </w:p>
    <w:p w14:paraId="36490DC6" w14:textId="77777777" w:rsidR="007E6B44" w:rsidRDefault="007E6B44" w:rsidP="00B55AD5"/>
    <w:p w14:paraId="5CD9B3BF" w14:textId="2868DBFC" w:rsidR="007E6B44" w:rsidRDefault="00DC2405" w:rsidP="00B55AD5">
      <w:r>
        <w:t xml:space="preserve">NN: </w:t>
      </w:r>
      <w:proofErr w:type="gramStart"/>
      <w:r w:rsidR="007E6B44">
        <w:t>So</w:t>
      </w:r>
      <w:proofErr w:type="gramEnd"/>
      <w:r w:rsidR="007E6B44">
        <w:t xml:space="preserve"> you spread your legs </w:t>
      </w:r>
    </w:p>
    <w:p w14:paraId="0A885AA8" w14:textId="59CC2A5D" w:rsidR="007E6B44" w:rsidRDefault="00DC2405" w:rsidP="00B55AD5">
      <w:r>
        <w:t xml:space="preserve">NN: </w:t>
      </w:r>
      <w:r w:rsidR="007E6B44">
        <w:t xml:space="preserve">You spread them </w:t>
      </w:r>
      <w:proofErr w:type="gramStart"/>
      <w:r w:rsidR="007E6B44">
        <w:t>wide</w:t>
      </w:r>
      <w:proofErr w:type="gramEnd"/>
    </w:p>
    <w:p w14:paraId="1449BADE" w14:textId="08820722" w:rsidR="007E6B44" w:rsidRDefault="00DC2405" w:rsidP="00B55AD5">
      <w:r>
        <w:t xml:space="preserve">NN: </w:t>
      </w:r>
      <w:r w:rsidR="007E6B44">
        <w:t>Wider</w:t>
      </w:r>
    </w:p>
    <w:p w14:paraId="72EB9839" w14:textId="7F58528E" w:rsidR="007E6B44" w:rsidRDefault="00DC2405" w:rsidP="00B55AD5">
      <w:r>
        <w:t xml:space="preserve">NN: </w:t>
      </w:r>
      <w:r w:rsidR="007E6B44">
        <w:t xml:space="preserve">Spreading your legs is just another way to </w:t>
      </w:r>
      <w:proofErr w:type="gramStart"/>
      <w:r w:rsidR="007E6B44">
        <w:t>ask</w:t>
      </w:r>
      <w:proofErr w:type="gramEnd"/>
      <w:r w:rsidR="007E6B44">
        <w:t xml:space="preserve"> </w:t>
      </w:r>
    </w:p>
    <w:p w14:paraId="16759040" w14:textId="7A63FC0E" w:rsidR="007E6B44" w:rsidRDefault="00DC2405" w:rsidP="00B55AD5">
      <w:r>
        <w:t xml:space="preserve">NN: </w:t>
      </w:r>
      <w:r w:rsidR="007E6B44">
        <w:t>It’s another way to be a good</w:t>
      </w:r>
      <w:r>
        <w:t xml:space="preserve"> toy/ boy/</w:t>
      </w:r>
      <w:r w:rsidR="007E6B44">
        <w:t xml:space="preserve"> </w:t>
      </w:r>
      <w:proofErr w:type="gramStart"/>
      <w:r w:rsidR="007E6B44">
        <w:t>girl</w:t>
      </w:r>
      <w:proofErr w:type="gramEnd"/>
    </w:p>
    <w:p w14:paraId="3A288931" w14:textId="68C9A9A2" w:rsidR="007E6B44" w:rsidRDefault="00DC2405" w:rsidP="00B55AD5">
      <w:r>
        <w:t xml:space="preserve">NN: </w:t>
      </w:r>
      <w:r w:rsidR="007E6B44">
        <w:t xml:space="preserve">It’s another way to say </w:t>
      </w:r>
      <w:proofErr w:type="gramStart"/>
      <w:r w:rsidR="007E6B44">
        <w:t>please</w:t>
      </w:r>
      <w:proofErr w:type="gramEnd"/>
    </w:p>
    <w:p w14:paraId="0D2E7C4D" w14:textId="1B7D9222" w:rsidR="007E6B44" w:rsidRDefault="00DC2405" w:rsidP="00B55AD5">
      <w:r>
        <w:t xml:space="preserve">NN: </w:t>
      </w:r>
      <w:r w:rsidR="007E6B44">
        <w:t>That’s a good</w:t>
      </w:r>
      <w:r>
        <w:t xml:space="preserve"> toy/ boy/</w:t>
      </w:r>
      <w:r w:rsidR="007E6B44">
        <w:t xml:space="preserve"> girl</w:t>
      </w:r>
    </w:p>
    <w:p w14:paraId="79F00357" w14:textId="3B5BD381" w:rsidR="007E6B44" w:rsidRDefault="00DC2405" w:rsidP="00B55AD5">
      <w:r>
        <w:t xml:space="preserve">NN: </w:t>
      </w:r>
      <w:r w:rsidR="007E6B44">
        <w:t xml:space="preserve">You’re allowed to </w:t>
      </w:r>
      <w:proofErr w:type="gramStart"/>
      <w:r w:rsidR="007E6B44">
        <w:t>touch</w:t>
      </w:r>
      <w:proofErr w:type="gramEnd"/>
      <w:r w:rsidR="007E6B44">
        <w:t xml:space="preserve"> </w:t>
      </w:r>
    </w:p>
    <w:p w14:paraId="03B1AC1E" w14:textId="4CCDDBB2" w:rsidR="007E6B44" w:rsidRDefault="00DC2405" w:rsidP="00B55AD5">
      <w:r>
        <w:t xml:space="preserve">NN: </w:t>
      </w:r>
      <w:r w:rsidR="007E6B44">
        <w:t xml:space="preserve">You can touch because you asked </w:t>
      </w:r>
      <w:proofErr w:type="gramStart"/>
      <w:r w:rsidR="007E6B44">
        <w:t>right</w:t>
      </w:r>
      <w:proofErr w:type="gramEnd"/>
      <w:r w:rsidR="007E6B44">
        <w:t xml:space="preserve"> </w:t>
      </w:r>
    </w:p>
    <w:p w14:paraId="5BA6ED51" w14:textId="107221B8" w:rsidR="007E6B44" w:rsidRDefault="00DC2405" w:rsidP="00B55AD5">
      <w:r>
        <w:t xml:space="preserve">NN: </w:t>
      </w:r>
      <w:r w:rsidR="007E6B44">
        <w:t xml:space="preserve">You said </w:t>
      </w:r>
      <w:proofErr w:type="gramStart"/>
      <w:r w:rsidR="007E6B44">
        <w:t>please</w:t>
      </w:r>
      <w:proofErr w:type="gramEnd"/>
    </w:p>
    <w:p w14:paraId="584FF4BE" w14:textId="05845275" w:rsidR="007E6B44" w:rsidRDefault="00DC2405" w:rsidP="00B55AD5">
      <w:r>
        <w:t xml:space="preserve">NN: </w:t>
      </w:r>
      <w:r w:rsidR="007E6B44">
        <w:t xml:space="preserve">You keep saying </w:t>
      </w:r>
      <w:proofErr w:type="gramStart"/>
      <w:r w:rsidR="007E6B44">
        <w:t>please</w:t>
      </w:r>
      <w:proofErr w:type="gramEnd"/>
    </w:p>
    <w:p w14:paraId="107678DE" w14:textId="405C1856" w:rsidR="007E6B44" w:rsidRDefault="00DC2405" w:rsidP="00B55AD5">
      <w:r>
        <w:t xml:space="preserve">NN: </w:t>
      </w:r>
      <w:r w:rsidR="007E6B44">
        <w:t xml:space="preserve">You say please every time </w:t>
      </w:r>
      <w:proofErr w:type="gramStart"/>
      <w:r w:rsidR="007E6B44">
        <w:t>you</w:t>
      </w:r>
      <w:proofErr w:type="gramEnd"/>
    </w:p>
    <w:p w14:paraId="1CD17835" w14:textId="281E802C" w:rsidR="007E6B44" w:rsidRDefault="00DC2405" w:rsidP="00B55AD5">
      <w:r>
        <w:t xml:space="preserve">NN: </w:t>
      </w:r>
      <w:r w:rsidR="007E6B44">
        <w:t xml:space="preserve">Rub </w:t>
      </w:r>
      <w:r>
        <w:t>/ stroke</w:t>
      </w:r>
    </w:p>
    <w:p w14:paraId="7D956F28" w14:textId="3527E529" w:rsidR="00AC5AE8" w:rsidRDefault="00DC2405" w:rsidP="00B55AD5">
      <w:r>
        <w:t xml:space="preserve">NN: </w:t>
      </w:r>
      <w:r>
        <w:t>Rub / stroke</w:t>
      </w:r>
    </w:p>
    <w:p w14:paraId="0FEC19E5" w14:textId="568F332E" w:rsidR="00AC5AE8" w:rsidRDefault="00DC2405" w:rsidP="00B55AD5">
      <w:r>
        <w:t xml:space="preserve">NN: </w:t>
      </w:r>
      <w:r>
        <w:t>Rub / stroke</w:t>
      </w:r>
      <w:r w:rsidR="00AC5AE8">
        <w:t xml:space="preserve"> and say </w:t>
      </w:r>
      <w:proofErr w:type="gramStart"/>
      <w:r w:rsidR="00AC5AE8">
        <w:t>it</w:t>
      </w:r>
      <w:proofErr w:type="gramEnd"/>
      <w:r w:rsidR="00AC5AE8">
        <w:t xml:space="preserve"> </w:t>
      </w:r>
    </w:p>
    <w:p w14:paraId="6CE4B494" w14:textId="4EAB4B05" w:rsidR="00AC5AE8" w:rsidRDefault="00DC2405" w:rsidP="00B55AD5">
      <w:r>
        <w:t xml:space="preserve">NN: </w:t>
      </w:r>
      <w:r w:rsidR="00AC5AE8">
        <w:t>Louder</w:t>
      </w:r>
    </w:p>
    <w:p w14:paraId="060E1245" w14:textId="1C69DA75" w:rsidR="00AC5AE8" w:rsidRDefault="00DC2405" w:rsidP="00B55AD5">
      <w:r>
        <w:t xml:space="preserve">NN: </w:t>
      </w:r>
      <w:r w:rsidR="00AC5AE8">
        <w:t>Don’t mumble</w:t>
      </w:r>
    </w:p>
    <w:p w14:paraId="50BA6984" w14:textId="23EE739A" w:rsidR="00AC5AE8" w:rsidRDefault="00DC2405" w:rsidP="00B55AD5">
      <w:r>
        <w:t xml:space="preserve">NN: </w:t>
      </w:r>
      <w:r w:rsidR="00AC5AE8">
        <w:t xml:space="preserve">You only get to mumble with a cock in your </w:t>
      </w:r>
      <w:proofErr w:type="gramStart"/>
      <w:r w:rsidR="00AC5AE8">
        <w:t>mouth</w:t>
      </w:r>
      <w:proofErr w:type="gramEnd"/>
      <w:r w:rsidR="00AC5AE8">
        <w:t xml:space="preserve"> </w:t>
      </w:r>
    </w:p>
    <w:p w14:paraId="06D040F5" w14:textId="0DD59E29" w:rsidR="00AC5AE8" w:rsidRDefault="00DC2405" w:rsidP="00B55AD5">
      <w:r>
        <w:t xml:space="preserve">NN: </w:t>
      </w:r>
      <w:r w:rsidR="00AC5AE8">
        <w:t xml:space="preserve">Say it loud and </w:t>
      </w:r>
      <w:proofErr w:type="gramStart"/>
      <w:r w:rsidR="00AC5AE8">
        <w:t>clear</w:t>
      </w:r>
      <w:proofErr w:type="gramEnd"/>
      <w:r w:rsidR="00AC5AE8">
        <w:t xml:space="preserve"> </w:t>
      </w:r>
    </w:p>
    <w:p w14:paraId="1D29B87D" w14:textId="54E14A48" w:rsidR="00AC5AE8" w:rsidRDefault="00DC2405" w:rsidP="00B55AD5">
      <w:r>
        <w:t xml:space="preserve">NN: </w:t>
      </w:r>
      <w:r w:rsidR="00AC5AE8">
        <w:t xml:space="preserve">Say it while you </w:t>
      </w:r>
      <w:r>
        <w:t>Rub / stroke</w:t>
      </w:r>
      <w:r w:rsidR="00AC5AE8">
        <w:t xml:space="preserve"> yourself </w:t>
      </w:r>
      <w:proofErr w:type="gramStart"/>
      <w:r w:rsidR="00AC5AE8">
        <w:t>dumb</w:t>
      </w:r>
      <w:proofErr w:type="gramEnd"/>
    </w:p>
    <w:p w14:paraId="7B25A633" w14:textId="61EB961A" w:rsidR="007E6B44" w:rsidRDefault="00DC2405" w:rsidP="00B55AD5">
      <w:r>
        <w:t xml:space="preserve">NN: </w:t>
      </w:r>
      <w:r w:rsidR="00AC5AE8">
        <w:t xml:space="preserve">Show me you need </w:t>
      </w:r>
      <w:proofErr w:type="gramStart"/>
      <w:r w:rsidR="00AC5AE8">
        <w:t>permission</w:t>
      </w:r>
      <w:proofErr w:type="gramEnd"/>
    </w:p>
    <w:p w14:paraId="2DE008FA" w14:textId="25EA5D81" w:rsidR="00AC5AE8" w:rsidRDefault="00DC2405" w:rsidP="00B55AD5">
      <w:r>
        <w:t xml:space="preserve">NN: </w:t>
      </w:r>
      <w:r w:rsidR="00AC5AE8">
        <w:t xml:space="preserve">You need </w:t>
      </w:r>
      <w:proofErr w:type="gramStart"/>
      <w:r w:rsidR="00AC5AE8">
        <w:t>it</w:t>
      </w:r>
      <w:proofErr w:type="gramEnd"/>
    </w:p>
    <w:p w14:paraId="51AC1AA6" w14:textId="2B11F395" w:rsidR="007E6B44" w:rsidRDefault="00DC2405" w:rsidP="00B55AD5">
      <w:r>
        <w:t xml:space="preserve">NN: </w:t>
      </w:r>
      <w:r w:rsidR="007E6B44">
        <w:t xml:space="preserve">You need permission to cum </w:t>
      </w:r>
    </w:p>
    <w:p w14:paraId="4813A99B" w14:textId="6ABA6D2C" w:rsidR="00AC5AE8" w:rsidRDefault="00DC2405" w:rsidP="00B55AD5">
      <w:r>
        <w:t xml:space="preserve">NN: </w:t>
      </w:r>
      <w:r w:rsidR="00AC5AE8">
        <w:t xml:space="preserve">Cumming only matters if you get </w:t>
      </w:r>
      <w:proofErr w:type="gramStart"/>
      <w:r w:rsidR="00AC5AE8">
        <w:t>permission</w:t>
      </w:r>
      <w:proofErr w:type="gramEnd"/>
      <w:r w:rsidR="00AC5AE8">
        <w:t xml:space="preserve"> </w:t>
      </w:r>
    </w:p>
    <w:p w14:paraId="787495E4" w14:textId="0CFB2D38" w:rsidR="00AC5AE8" w:rsidRDefault="00DC2405" w:rsidP="00B55AD5">
      <w:r>
        <w:t xml:space="preserve">NN: </w:t>
      </w:r>
      <w:r w:rsidR="00AC5AE8">
        <w:t xml:space="preserve">You know </w:t>
      </w:r>
      <w:proofErr w:type="gramStart"/>
      <w:r w:rsidR="00AC5AE8">
        <w:t>that</w:t>
      </w:r>
      <w:proofErr w:type="gramEnd"/>
      <w:r w:rsidR="00AC5AE8">
        <w:t xml:space="preserve"> </w:t>
      </w:r>
    </w:p>
    <w:p w14:paraId="289D2F3F" w14:textId="1B0276F7" w:rsidR="00AC5AE8" w:rsidRDefault="00DC2405" w:rsidP="00B55AD5">
      <w:r>
        <w:t xml:space="preserve">NN: </w:t>
      </w:r>
      <w:r w:rsidR="00AC5AE8">
        <w:t xml:space="preserve">You aren’t the kind of slut that </w:t>
      </w:r>
      <w:proofErr w:type="spellStart"/>
      <w:r w:rsidR="00AC5AE8">
        <w:t>cums</w:t>
      </w:r>
      <w:proofErr w:type="spellEnd"/>
      <w:r w:rsidR="00AC5AE8">
        <w:t xml:space="preserve"> without </w:t>
      </w:r>
      <w:proofErr w:type="gramStart"/>
      <w:r w:rsidR="00AC5AE8">
        <w:t>permission</w:t>
      </w:r>
      <w:proofErr w:type="gramEnd"/>
      <w:r w:rsidR="00AC5AE8">
        <w:t xml:space="preserve"> </w:t>
      </w:r>
    </w:p>
    <w:p w14:paraId="2B9988A1" w14:textId="489AAF5B" w:rsidR="007E6B44" w:rsidRDefault="00DC2405" w:rsidP="00B55AD5">
      <w:r>
        <w:t xml:space="preserve">NN: </w:t>
      </w:r>
      <w:r w:rsidR="00AC5AE8">
        <w:t xml:space="preserve">You’re a different kind of </w:t>
      </w:r>
      <w:proofErr w:type="gramStart"/>
      <w:r w:rsidR="00AC5AE8">
        <w:t>slut</w:t>
      </w:r>
      <w:proofErr w:type="gramEnd"/>
    </w:p>
    <w:p w14:paraId="33DADCD7" w14:textId="714616CA" w:rsidR="00AC5AE8" w:rsidRDefault="00DC2405" w:rsidP="00B55AD5">
      <w:r>
        <w:t xml:space="preserve">NN: </w:t>
      </w:r>
      <w:r w:rsidR="00AC5AE8">
        <w:t xml:space="preserve">You’re a different kind of </w:t>
      </w:r>
      <w:proofErr w:type="gramStart"/>
      <w:r w:rsidR="00AC5AE8">
        <w:t>slut</w:t>
      </w:r>
      <w:proofErr w:type="gramEnd"/>
    </w:p>
    <w:p w14:paraId="331DC15A" w14:textId="5857066F" w:rsidR="00AC5AE8" w:rsidRDefault="00DC2405" w:rsidP="00B55AD5">
      <w:r>
        <w:t xml:space="preserve">NN: </w:t>
      </w:r>
      <w:r w:rsidR="00AC5AE8">
        <w:t xml:space="preserve">You’re my kind of </w:t>
      </w:r>
      <w:proofErr w:type="gramStart"/>
      <w:r w:rsidR="00AC5AE8">
        <w:t>slut</w:t>
      </w:r>
      <w:proofErr w:type="gramEnd"/>
    </w:p>
    <w:p w14:paraId="7BD38C81" w14:textId="1D9EC07F" w:rsidR="00AC5AE8" w:rsidRDefault="00DC2405" w:rsidP="00B55AD5">
      <w:r>
        <w:t xml:space="preserve">NN: </w:t>
      </w:r>
      <w:r w:rsidR="00AC5AE8">
        <w:t xml:space="preserve">You’re a polite </w:t>
      </w:r>
      <w:proofErr w:type="gramStart"/>
      <w:r w:rsidR="00AC5AE8">
        <w:t>slut</w:t>
      </w:r>
      <w:proofErr w:type="gramEnd"/>
    </w:p>
    <w:p w14:paraId="273BFAEA" w14:textId="6E4B7863" w:rsidR="00566088" w:rsidRDefault="00DC2405" w:rsidP="00B55AD5">
      <w:r>
        <w:t xml:space="preserve">NN: </w:t>
      </w:r>
      <w:proofErr w:type="gramStart"/>
      <w:r w:rsidR="00AC5AE8">
        <w:t>So</w:t>
      </w:r>
      <w:proofErr w:type="gramEnd"/>
      <w:r w:rsidR="00AC5AE8">
        <w:t xml:space="preserve"> you always remember</w:t>
      </w:r>
    </w:p>
    <w:p w14:paraId="2B014330" w14:textId="60566D44" w:rsidR="00566088" w:rsidRDefault="00DC2405" w:rsidP="00566088">
      <w:r>
        <w:t xml:space="preserve">NN: </w:t>
      </w:r>
      <w:r w:rsidR="00566088">
        <w:t xml:space="preserve">Please is POLITE </w:t>
      </w:r>
    </w:p>
    <w:p w14:paraId="4E1F8A16" w14:textId="77777777" w:rsidR="00566088" w:rsidRDefault="00566088" w:rsidP="00B55AD5"/>
    <w:p w14:paraId="7B1C5D70" w14:textId="6EAABAEB" w:rsidR="00566088" w:rsidRDefault="00DC2405" w:rsidP="00B55AD5">
      <w:r>
        <w:t xml:space="preserve">NN: </w:t>
      </w:r>
      <w:r w:rsidR="00566088">
        <w:t xml:space="preserve">Four </w:t>
      </w:r>
    </w:p>
    <w:p w14:paraId="3703AA0A" w14:textId="048B0D23" w:rsidR="00CC2201" w:rsidRDefault="00DC2405" w:rsidP="00B55AD5">
      <w:r>
        <w:t xml:space="preserve">NN: </w:t>
      </w:r>
      <w:r w:rsidR="00566088">
        <w:t xml:space="preserve">Please is </w:t>
      </w:r>
      <w:r w:rsidR="00CC2201">
        <w:t>for permission</w:t>
      </w:r>
    </w:p>
    <w:p w14:paraId="6583B1B5" w14:textId="34633D36" w:rsidR="003A217E" w:rsidRDefault="003A217E" w:rsidP="00B55AD5">
      <w:r>
        <w:t>SUB: p</w:t>
      </w:r>
      <w:r>
        <w:t>ermission</w:t>
      </w:r>
      <w:r>
        <w:t xml:space="preserve"> [say ten times, hornier and hornier]</w:t>
      </w:r>
    </w:p>
    <w:p w14:paraId="0E4651EA" w14:textId="5612A20C" w:rsidR="00566088" w:rsidRDefault="00DC2405" w:rsidP="00B55AD5">
      <w:r>
        <w:t xml:space="preserve">NN: </w:t>
      </w:r>
      <w:r w:rsidR="00CC2201">
        <w:t xml:space="preserve">It’s </w:t>
      </w:r>
      <w:r w:rsidR="00AC5AE8">
        <w:t xml:space="preserve">how you </w:t>
      </w:r>
      <w:proofErr w:type="gramStart"/>
      <w:r w:rsidR="00AC5AE8">
        <w:t>BEG</w:t>
      </w:r>
      <w:proofErr w:type="gramEnd"/>
    </w:p>
    <w:p w14:paraId="369BB587" w14:textId="23DF8452" w:rsidR="00AC5AE8" w:rsidRDefault="00DC2405" w:rsidP="00B55AD5">
      <w:r>
        <w:t xml:space="preserve">NN: </w:t>
      </w:r>
      <w:r w:rsidR="00AC5AE8">
        <w:t xml:space="preserve">You say please when you </w:t>
      </w:r>
      <w:proofErr w:type="gramStart"/>
      <w:r w:rsidR="00AC5AE8">
        <w:t>beg</w:t>
      </w:r>
      <w:proofErr w:type="gramEnd"/>
      <w:r w:rsidR="00AC5AE8">
        <w:t xml:space="preserve"> </w:t>
      </w:r>
    </w:p>
    <w:p w14:paraId="52C8D0DF" w14:textId="50E40F16" w:rsidR="00AC5AE8" w:rsidRDefault="00DC2405" w:rsidP="00B55AD5">
      <w:r>
        <w:t xml:space="preserve">NN: </w:t>
      </w:r>
      <w:r w:rsidR="00AC5AE8">
        <w:t xml:space="preserve">You </w:t>
      </w:r>
      <w:proofErr w:type="gramStart"/>
      <w:r w:rsidR="00AC5AE8">
        <w:t>whimper</w:t>
      </w:r>
      <w:proofErr w:type="gramEnd"/>
      <w:r w:rsidR="00AC5AE8">
        <w:t xml:space="preserve"> and you pout and you </w:t>
      </w:r>
      <w:r w:rsidR="001A3298">
        <w:t>might even cry</w:t>
      </w:r>
    </w:p>
    <w:p w14:paraId="78268975" w14:textId="58239BE7" w:rsidR="001A3298" w:rsidRDefault="00DC2405" w:rsidP="00B55AD5">
      <w:r>
        <w:t xml:space="preserve">NN: </w:t>
      </w:r>
      <w:r w:rsidR="001A3298">
        <w:t xml:space="preserve">Well – you’ll </w:t>
      </w:r>
      <w:proofErr w:type="gramStart"/>
      <w:r w:rsidR="001A3298">
        <w:t>definitely cry</w:t>
      </w:r>
      <w:proofErr w:type="gramEnd"/>
      <w:r w:rsidR="001A3298">
        <w:t xml:space="preserve"> but </w:t>
      </w:r>
    </w:p>
    <w:p w14:paraId="54216A7E" w14:textId="6920CFBF" w:rsidR="001A3298" w:rsidRDefault="00DC2405" w:rsidP="00B55AD5">
      <w:r>
        <w:t xml:space="preserve">NN: </w:t>
      </w:r>
      <w:r w:rsidR="001A3298">
        <w:t xml:space="preserve">You’ll always say </w:t>
      </w:r>
      <w:proofErr w:type="gramStart"/>
      <w:r w:rsidR="001A3298">
        <w:t>please</w:t>
      </w:r>
      <w:proofErr w:type="gramEnd"/>
    </w:p>
    <w:p w14:paraId="41D83810" w14:textId="2ACEC2A2" w:rsidR="001A3298" w:rsidRDefault="00DC2405" w:rsidP="00B55AD5">
      <w:r>
        <w:t xml:space="preserve">NN: </w:t>
      </w:r>
      <w:r w:rsidR="001A3298">
        <w:t xml:space="preserve">Over and </w:t>
      </w:r>
      <w:proofErr w:type="gramStart"/>
      <w:r w:rsidR="001A3298">
        <w:t>over and over again</w:t>
      </w:r>
      <w:proofErr w:type="gramEnd"/>
      <w:r w:rsidR="001A3298">
        <w:t xml:space="preserve"> </w:t>
      </w:r>
    </w:p>
    <w:p w14:paraId="6AD5593B" w14:textId="590D7813" w:rsidR="001A3298" w:rsidRDefault="00DC2405" w:rsidP="00B55AD5">
      <w:r>
        <w:t xml:space="preserve">NN: </w:t>
      </w:r>
      <w:r w:rsidR="001A3298">
        <w:t xml:space="preserve">You say please for </w:t>
      </w:r>
      <w:proofErr w:type="gramStart"/>
      <w:r w:rsidR="001A3298">
        <w:t>attention</w:t>
      </w:r>
      <w:proofErr w:type="gramEnd"/>
      <w:r w:rsidR="001A3298">
        <w:t xml:space="preserve"> </w:t>
      </w:r>
    </w:p>
    <w:p w14:paraId="66FE30E1" w14:textId="39A57C60" w:rsidR="001A3298" w:rsidRDefault="00DC2405" w:rsidP="00B55AD5">
      <w:r>
        <w:t xml:space="preserve">NN: </w:t>
      </w:r>
      <w:r w:rsidR="001A3298">
        <w:t xml:space="preserve">And when you’ve asked too </w:t>
      </w:r>
      <w:proofErr w:type="gramStart"/>
      <w:r w:rsidR="001A3298">
        <w:t>much</w:t>
      </w:r>
      <w:proofErr w:type="gramEnd"/>
      <w:r w:rsidR="001A3298">
        <w:t xml:space="preserve"> </w:t>
      </w:r>
    </w:p>
    <w:p w14:paraId="508ADE6D" w14:textId="1CA141D3" w:rsidR="001A3298" w:rsidRDefault="00DC2405" w:rsidP="00B55AD5">
      <w:r>
        <w:t xml:space="preserve">NN: </w:t>
      </w:r>
      <w:r w:rsidR="001A3298">
        <w:t xml:space="preserve">I’ll let you </w:t>
      </w:r>
      <w:proofErr w:type="gramStart"/>
      <w:r w:rsidR="001A3298">
        <w:t>know</w:t>
      </w:r>
      <w:proofErr w:type="gramEnd"/>
    </w:p>
    <w:p w14:paraId="789AECDC" w14:textId="1C145EB1" w:rsidR="001A3298" w:rsidRDefault="001A3298" w:rsidP="00B55AD5">
      <w:r>
        <w:t>[SFX slap, high ringing, interrupt]</w:t>
      </w:r>
    </w:p>
    <w:p w14:paraId="4E1EC195" w14:textId="7166F20C" w:rsidR="001A3298" w:rsidRDefault="00DC2405" w:rsidP="00B55AD5">
      <w:r>
        <w:t xml:space="preserve">NN: </w:t>
      </w:r>
      <w:r w:rsidR="001A3298">
        <w:t xml:space="preserve">You say please when you need </w:t>
      </w:r>
      <w:proofErr w:type="gramStart"/>
      <w:r w:rsidR="001A3298">
        <w:t>cock</w:t>
      </w:r>
      <w:proofErr w:type="gramEnd"/>
    </w:p>
    <w:p w14:paraId="14FCEE12" w14:textId="1560B19F" w:rsidR="001A3298" w:rsidRDefault="00DC2405" w:rsidP="00B55AD5">
      <w:r>
        <w:t xml:space="preserve">NN: </w:t>
      </w:r>
      <w:r w:rsidR="001A3298">
        <w:t>You say please when you need cum</w:t>
      </w:r>
    </w:p>
    <w:p w14:paraId="6B85E41D" w14:textId="398ACC98" w:rsidR="001A3298" w:rsidRDefault="00DC2405" w:rsidP="00B55AD5">
      <w:r>
        <w:t xml:space="preserve">NN: </w:t>
      </w:r>
      <w:r w:rsidR="001A3298">
        <w:t xml:space="preserve">You say please when you need your holes </w:t>
      </w:r>
      <w:proofErr w:type="gramStart"/>
      <w:r w:rsidR="001A3298">
        <w:t>filled</w:t>
      </w:r>
      <w:proofErr w:type="gramEnd"/>
    </w:p>
    <w:p w14:paraId="49A3B460" w14:textId="1CD7C707" w:rsidR="001A3298" w:rsidRDefault="00DC2405" w:rsidP="00B55AD5">
      <w:r>
        <w:t xml:space="preserve">NN: </w:t>
      </w:r>
      <w:r w:rsidR="001A3298">
        <w:t>You say please when you need your clit rubbed</w:t>
      </w:r>
      <w:r>
        <w:t xml:space="preserve"> / cock </w:t>
      </w:r>
      <w:proofErr w:type="gramStart"/>
      <w:r>
        <w:t>touched</w:t>
      </w:r>
      <w:proofErr w:type="gramEnd"/>
      <w:r>
        <w:t xml:space="preserve"> </w:t>
      </w:r>
    </w:p>
    <w:p w14:paraId="24E730E1" w14:textId="1CFB08EC" w:rsidR="001A3298" w:rsidRDefault="00DC2405" w:rsidP="00B55AD5">
      <w:r>
        <w:t xml:space="preserve">NN: </w:t>
      </w:r>
      <w:r w:rsidR="001A3298">
        <w:t xml:space="preserve">You say please when you </w:t>
      </w:r>
      <w:proofErr w:type="gramStart"/>
      <w:r w:rsidR="001A3298">
        <w:t>hump</w:t>
      </w:r>
      <w:proofErr w:type="gramEnd"/>
      <w:r w:rsidR="001A3298">
        <w:t xml:space="preserve"> </w:t>
      </w:r>
    </w:p>
    <w:p w14:paraId="5796C2C1" w14:textId="6592141B" w:rsidR="001A3298" w:rsidRDefault="00DC2405" w:rsidP="00B55AD5">
      <w:r>
        <w:t xml:space="preserve">NN: </w:t>
      </w:r>
      <w:r w:rsidR="001A3298">
        <w:t xml:space="preserve">You hump my </w:t>
      </w:r>
      <w:proofErr w:type="gramStart"/>
      <w:r w:rsidR="001A3298">
        <w:t>leg</w:t>
      </w:r>
      <w:proofErr w:type="gramEnd"/>
    </w:p>
    <w:p w14:paraId="00FDAB0B" w14:textId="301A4FDD" w:rsidR="001A3298" w:rsidRDefault="00DC2405" w:rsidP="00B55AD5">
      <w:r>
        <w:t xml:space="preserve">NN: </w:t>
      </w:r>
      <w:r w:rsidR="001A3298">
        <w:t xml:space="preserve">You hump my </w:t>
      </w:r>
      <w:proofErr w:type="gramStart"/>
      <w:r w:rsidR="001A3298">
        <w:t>hand</w:t>
      </w:r>
      <w:proofErr w:type="gramEnd"/>
    </w:p>
    <w:p w14:paraId="40713686" w14:textId="7C769504" w:rsidR="001A3298" w:rsidRDefault="00DC2405" w:rsidP="00B55AD5">
      <w:r>
        <w:t xml:space="preserve">NN: </w:t>
      </w:r>
      <w:r w:rsidR="001A3298">
        <w:t xml:space="preserve">You hump the </w:t>
      </w:r>
      <w:proofErr w:type="gramStart"/>
      <w:r w:rsidR="001A3298">
        <w:t>crop</w:t>
      </w:r>
      <w:proofErr w:type="gramEnd"/>
      <w:r w:rsidR="001A3298">
        <w:t xml:space="preserve"> </w:t>
      </w:r>
    </w:p>
    <w:p w14:paraId="57E9CDC0" w14:textId="6C3FC272" w:rsidR="00566088" w:rsidRDefault="00DC2405" w:rsidP="00B55AD5">
      <w:r>
        <w:t xml:space="preserve">NN: </w:t>
      </w:r>
      <w:r w:rsidR="001A3298">
        <w:t xml:space="preserve">You hump the furniture and the pillows and the </w:t>
      </w:r>
      <w:proofErr w:type="gramStart"/>
      <w:r w:rsidR="001A3298">
        <w:t>countertops</w:t>
      </w:r>
      <w:proofErr w:type="gramEnd"/>
    </w:p>
    <w:p w14:paraId="2A1E073A" w14:textId="2FE6B022" w:rsidR="001A3298" w:rsidRDefault="00DC2405" w:rsidP="00B55AD5">
      <w:r>
        <w:t xml:space="preserve">NN: </w:t>
      </w:r>
      <w:r w:rsidR="001A3298">
        <w:t xml:space="preserve">You’ll hump anything I say so I can see you beg with your </w:t>
      </w:r>
      <w:proofErr w:type="gramStart"/>
      <w:r w:rsidR="001A3298">
        <w:t>hips</w:t>
      </w:r>
      <w:proofErr w:type="gramEnd"/>
    </w:p>
    <w:p w14:paraId="198FECA0" w14:textId="3FFFDCDF" w:rsidR="001A3298" w:rsidRDefault="00DC2405" w:rsidP="00B55AD5">
      <w:r>
        <w:t xml:space="preserve">NN: </w:t>
      </w:r>
      <w:r w:rsidR="001A3298">
        <w:t xml:space="preserve">You beg with your </w:t>
      </w:r>
      <w:proofErr w:type="gramStart"/>
      <w:r w:rsidR="001A3298">
        <w:t>hips</w:t>
      </w:r>
      <w:proofErr w:type="gramEnd"/>
      <w:r w:rsidR="001A3298">
        <w:t xml:space="preserve"> and you beg with your mouth</w:t>
      </w:r>
    </w:p>
    <w:p w14:paraId="060B2443" w14:textId="55C92CA7" w:rsidR="001A3298" w:rsidRDefault="00DC2405" w:rsidP="00B55AD5">
      <w:r>
        <w:t xml:space="preserve">NN: </w:t>
      </w:r>
      <w:r w:rsidR="001A3298">
        <w:t xml:space="preserve">Beg with your </w:t>
      </w:r>
      <w:proofErr w:type="gramStart"/>
      <w:r w:rsidR="001A3298">
        <w:t>mouth</w:t>
      </w:r>
      <w:proofErr w:type="gramEnd"/>
      <w:r w:rsidR="001A3298">
        <w:t xml:space="preserve"> </w:t>
      </w:r>
    </w:p>
    <w:p w14:paraId="30F65151" w14:textId="21C2F41D" w:rsidR="001A3298" w:rsidRDefault="00DC2405" w:rsidP="00B55AD5">
      <w:r>
        <w:t xml:space="preserve">NN: </w:t>
      </w:r>
      <w:r w:rsidR="001A3298">
        <w:t xml:space="preserve">You know what to </w:t>
      </w:r>
      <w:proofErr w:type="gramStart"/>
      <w:r w:rsidR="001A3298">
        <w:t>say</w:t>
      </w:r>
      <w:proofErr w:type="gramEnd"/>
      <w:r w:rsidR="001A3298">
        <w:t xml:space="preserve"> </w:t>
      </w:r>
    </w:p>
    <w:p w14:paraId="3CE6C91B" w14:textId="1BC320C8" w:rsidR="00566088" w:rsidRDefault="00566088" w:rsidP="00B55AD5"/>
    <w:p w14:paraId="27CD641C" w14:textId="4F1BB029" w:rsidR="00566088" w:rsidRDefault="00DC2405" w:rsidP="00B55AD5">
      <w:r>
        <w:t xml:space="preserve">NN: </w:t>
      </w:r>
      <w:r w:rsidR="00566088">
        <w:t xml:space="preserve">Three </w:t>
      </w:r>
    </w:p>
    <w:p w14:paraId="5274CB9A" w14:textId="7441F480" w:rsidR="00566088" w:rsidRDefault="00DC2405" w:rsidP="00B55AD5">
      <w:r>
        <w:t xml:space="preserve">NN: </w:t>
      </w:r>
      <w:r w:rsidR="00566088">
        <w:t xml:space="preserve">Please is what you </w:t>
      </w:r>
      <w:proofErr w:type="gramStart"/>
      <w:r w:rsidR="00566088">
        <w:t>do</w:t>
      </w:r>
      <w:proofErr w:type="gramEnd"/>
      <w:r w:rsidR="00566088">
        <w:t xml:space="preserve"> </w:t>
      </w:r>
    </w:p>
    <w:p w14:paraId="6F1F8F6E" w14:textId="214DCA03" w:rsidR="00566088" w:rsidRDefault="00DC2405" w:rsidP="00B55AD5">
      <w:r>
        <w:t xml:space="preserve">NN: </w:t>
      </w:r>
      <w:r w:rsidR="00566088">
        <w:t>You please</w:t>
      </w:r>
    </w:p>
    <w:p w14:paraId="44985C5D" w14:textId="575573BE" w:rsidR="00615DF8" w:rsidRDefault="00DC2405" w:rsidP="00B55AD5">
      <w:r>
        <w:t xml:space="preserve">NN: </w:t>
      </w:r>
      <w:r w:rsidR="00615DF8">
        <w:t>Say it</w:t>
      </w:r>
    </w:p>
    <w:p w14:paraId="4715A4C1" w14:textId="7432062B" w:rsidR="00615DF8" w:rsidRDefault="00DC2405" w:rsidP="00B55AD5">
      <w:r>
        <w:t xml:space="preserve">NN: </w:t>
      </w:r>
      <w:r w:rsidR="00615DF8">
        <w:t>Say “I please”</w:t>
      </w:r>
    </w:p>
    <w:p w14:paraId="3E238FB7" w14:textId="50EA66A2" w:rsidR="003A217E" w:rsidRDefault="003A217E" w:rsidP="00B55AD5">
      <w:r>
        <w:t>SUB:</w:t>
      </w:r>
      <w:r>
        <w:t xml:space="preserve"> I please [say five times, hornier and hornier]</w:t>
      </w:r>
    </w:p>
    <w:p w14:paraId="391086D0" w14:textId="129FAAD6" w:rsidR="00615DF8" w:rsidRDefault="00DC2405" w:rsidP="00B55AD5">
      <w:r>
        <w:t xml:space="preserve">NN: </w:t>
      </w:r>
      <w:r w:rsidR="001A3298">
        <w:t xml:space="preserve">It clicks into place when you say </w:t>
      </w:r>
      <w:proofErr w:type="gramStart"/>
      <w:r w:rsidR="001A3298">
        <w:t>it</w:t>
      </w:r>
      <w:proofErr w:type="gramEnd"/>
    </w:p>
    <w:p w14:paraId="387B27C2" w14:textId="1269924F" w:rsidR="001A3298" w:rsidRDefault="00DC2405" w:rsidP="00B55AD5">
      <w:r>
        <w:t xml:space="preserve">NN: </w:t>
      </w:r>
      <w:r w:rsidR="001A3298">
        <w:t xml:space="preserve">Everything clicks into </w:t>
      </w:r>
      <w:proofErr w:type="gramStart"/>
      <w:r w:rsidR="001A3298">
        <w:t>place</w:t>
      </w:r>
      <w:proofErr w:type="gramEnd"/>
    </w:p>
    <w:p w14:paraId="18FC5CA6" w14:textId="771EADDF" w:rsidR="001A3298" w:rsidRDefault="00DC2405" w:rsidP="00B55AD5">
      <w:r>
        <w:t xml:space="preserve">NN: </w:t>
      </w:r>
      <w:r w:rsidR="001A3298">
        <w:t xml:space="preserve">Everything clicks into place when you </w:t>
      </w:r>
      <w:proofErr w:type="gramStart"/>
      <w:r w:rsidR="001A3298">
        <w:t>please</w:t>
      </w:r>
      <w:proofErr w:type="gramEnd"/>
    </w:p>
    <w:p w14:paraId="64B9ADA2" w14:textId="6F0147A8" w:rsidR="001A3298" w:rsidRDefault="00DC2405" w:rsidP="00B55AD5">
      <w:r>
        <w:t xml:space="preserve">NN: </w:t>
      </w:r>
      <w:r w:rsidR="001A3298">
        <w:t xml:space="preserve">You have a </w:t>
      </w:r>
      <w:proofErr w:type="gramStart"/>
      <w:r w:rsidR="001A3298">
        <w:t>place</w:t>
      </w:r>
      <w:proofErr w:type="gramEnd"/>
    </w:p>
    <w:p w14:paraId="43F5E81C" w14:textId="4B703D4D" w:rsidR="001A3298" w:rsidRDefault="00DC2405" w:rsidP="00B55AD5">
      <w:r>
        <w:t xml:space="preserve">NN: </w:t>
      </w:r>
      <w:r w:rsidR="001A3298">
        <w:t>Pleasing’s your place</w:t>
      </w:r>
    </w:p>
    <w:p w14:paraId="2BEC94C1" w14:textId="7F7EFFEA" w:rsidR="003A217E" w:rsidRDefault="003A217E" w:rsidP="00B55AD5">
      <w:r>
        <w:t>SUB: Please is my place [say ten times, hornier and hornier]</w:t>
      </w:r>
    </w:p>
    <w:p w14:paraId="79BB2BF1" w14:textId="35E29DF9" w:rsidR="00615DF8" w:rsidRDefault="00DC2405" w:rsidP="00B55AD5">
      <w:r>
        <w:t xml:space="preserve">NN: </w:t>
      </w:r>
      <w:r>
        <w:t xml:space="preserve">You’re in your place when you </w:t>
      </w:r>
      <w:proofErr w:type="gramStart"/>
      <w:r>
        <w:t>please</w:t>
      </w:r>
      <w:proofErr w:type="gramEnd"/>
    </w:p>
    <w:p w14:paraId="1D95CEC7" w14:textId="51D33BC3" w:rsidR="00615DF8" w:rsidRDefault="00DC2405" w:rsidP="00B55AD5">
      <w:r>
        <w:t xml:space="preserve">NN: </w:t>
      </w:r>
      <w:r w:rsidR="00615DF8">
        <w:t>You please</w:t>
      </w:r>
      <w:r w:rsidR="001A3298">
        <w:t xml:space="preserve"> on your knees</w:t>
      </w:r>
    </w:p>
    <w:p w14:paraId="54E09928" w14:textId="2FA88DAB" w:rsidR="001A3298" w:rsidRDefault="00DC2405" w:rsidP="00B55AD5">
      <w:r>
        <w:t xml:space="preserve">NN: </w:t>
      </w:r>
      <w:r w:rsidR="001A3298">
        <w:t>You please on your back</w:t>
      </w:r>
    </w:p>
    <w:p w14:paraId="3886C0FD" w14:textId="704FAD30" w:rsidR="001A3298" w:rsidRDefault="00DC2405" w:rsidP="00B55AD5">
      <w:r>
        <w:t xml:space="preserve">NN: </w:t>
      </w:r>
      <w:r w:rsidR="001A3298">
        <w:t>You please on all fours</w:t>
      </w:r>
    </w:p>
    <w:p w14:paraId="7DCE929F" w14:textId="3BB402FF" w:rsidR="001A3298" w:rsidRDefault="00DC2405" w:rsidP="00B55AD5">
      <w:r>
        <w:t xml:space="preserve">NN: </w:t>
      </w:r>
      <w:r w:rsidR="001A3298">
        <w:t xml:space="preserve">You please with your mouth and your </w:t>
      </w:r>
      <w:proofErr w:type="gramStart"/>
      <w:r w:rsidR="001A3298">
        <w:t>cunt</w:t>
      </w:r>
      <w:proofErr w:type="gramEnd"/>
      <w:r w:rsidR="001A3298">
        <w:t xml:space="preserve"> and your ass </w:t>
      </w:r>
    </w:p>
    <w:p w14:paraId="7574A4F5" w14:textId="03E3D485" w:rsidR="00111896" w:rsidRDefault="00DC2405" w:rsidP="00B55AD5">
      <w:r>
        <w:t xml:space="preserve">NN: </w:t>
      </w:r>
      <w:r w:rsidR="00111896">
        <w:t xml:space="preserve">It’s more than that </w:t>
      </w:r>
      <w:proofErr w:type="gramStart"/>
      <w:r w:rsidR="00111896">
        <w:t>though</w:t>
      </w:r>
      <w:proofErr w:type="gramEnd"/>
      <w:r w:rsidR="00111896">
        <w:t xml:space="preserve"> </w:t>
      </w:r>
    </w:p>
    <w:p w14:paraId="03125185" w14:textId="565CAAA9" w:rsidR="00111896" w:rsidRDefault="00DC2405" w:rsidP="00B55AD5">
      <w:r>
        <w:t xml:space="preserve">NN: </w:t>
      </w:r>
      <w:r w:rsidR="00111896">
        <w:t xml:space="preserve">It’s more than just being a wet cunt </w:t>
      </w:r>
      <w:proofErr w:type="gramStart"/>
      <w:r w:rsidR="00111896">
        <w:t>slut</w:t>
      </w:r>
      <w:proofErr w:type="gramEnd"/>
      <w:r w:rsidR="00111896">
        <w:t xml:space="preserve"> </w:t>
      </w:r>
    </w:p>
    <w:p w14:paraId="505BAAA3" w14:textId="3C0C0603" w:rsidR="001A3298" w:rsidRDefault="00DC2405" w:rsidP="00B55AD5">
      <w:r>
        <w:t xml:space="preserve">NN: </w:t>
      </w:r>
      <w:r w:rsidR="00111896">
        <w:t xml:space="preserve">You learn new ways to </w:t>
      </w:r>
      <w:proofErr w:type="gramStart"/>
      <w:r w:rsidR="00111896">
        <w:t>please</w:t>
      </w:r>
      <w:proofErr w:type="gramEnd"/>
    </w:p>
    <w:p w14:paraId="3D011793" w14:textId="344F7B28" w:rsidR="00111896" w:rsidRDefault="00DC2405" w:rsidP="00B55AD5">
      <w:r>
        <w:t xml:space="preserve">NN: </w:t>
      </w:r>
      <w:r w:rsidR="00111896">
        <w:t>You please with your voice and your clothes and your makeup</w:t>
      </w:r>
    </w:p>
    <w:p w14:paraId="69290400" w14:textId="68346DBE" w:rsidR="00111896" w:rsidRDefault="00DC2405" w:rsidP="00B55AD5">
      <w:r>
        <w:t xml:space="preserve">NN: </w:t>
      </w:r>
      <w:r w:rsidR="00111896">
        <w:t xml:space="preserve">You please with what you show </w:t>
      </w:r>
      <w:proofErr w:type="gramStart"/>
      <w:r w:rsidR="00111896">
        <w:t>me</w:t>
      </w:r>
      <w:proofErr w:type="gramEnd"/>
      <w:r w:rsidR="00111896">
        <w:t xml:space="preserve"> </w:t>
      </w:r>
    </w:p>
    <w:p w14:paraId="397B9F71" w14:textId="3E63056A" w:rsidR="00111896" w:rsidRDefault="00DC2405" w:rsidP="00B55AD5">
      <w:r>
        <w:t xml:space="preserve">NN: </w:t>
      </w:r>
      <w:r w:rsidR="00111896">
        <w:t xml:space="preserve">You please me when you </w:t>
      </w:r>
      <w:proofErr w:type="gramStart"/>
      <w:r w:rsidR="00111896">
        <w:t>ask</w:t>
      </w:r>
      <w:proofErr w:type="gramEnd"/>
      <w:r w:rsidR="00111896">
        <w:t xml:space="preserve"> please to please – when we tie your thoughts in a perfect knot</w:t>
      </w:r>
    </w:p>
    <w:p w14:paraId="3155188E" w14:textId="0B6A4859" w:rsidR="00111896" w:rsidRDefault="003A217E" w:rsidP="00B55AD5">
      <w:r>
        <w:t>SUB: Please let me please [say ten times, spacy to horny]</w:t>
      </w:r>
    </w:p>
    <w:p w14:paraId="03378DAB" w14:textId="084FF31D" w:rsidR="00111896" w:rsidRDefault="00DC2405" w:rsidP="00B55AD5">
      <w:r>
        <w:t xml:space="preserve">NN: </w:t>
      </w:r>
      <w:r w:rsidR="00111896">
        <w:t xml:space="preserve">You please me when you </w:t>
      </w:r>
      <w:proofErr w:type="gramStart"/>
      <w:r w:rsidR="00111896">
        <w:t>worship</w:t>
      </w:r>
      <w:proofErr w:type="gramEnd"/>
    </w:p>
    <w:p w14:paraId="22989C36" w14:textId="7E2E5435" w:rsidR="00111896" w:rsidRDefault="00DC2405" w:rsidP="00B55AD5">
      <w:r>
        <w:t xml:space="preserve">NN: </w:t>
      </w:r>
      <w:r w:rsidR="00111896">
        <w:t xml:space="preserve">You need to </w:t>
      </w:r>
      <w:proofErr w:type="gramStart"/>
      <w:r w:rsidR="00111896">
        <w:t>worship</w:t>
      </w:r>
      <w:proofErr w:type="gramEnd"/>
    </w:p>
    <w:p w14:paraId="53CFFE3B" w14:textId="526169B1" w:rsidR="00111896" w:rsidRDefault="00DC2405" w:rsidP="00B55AD5">
      <w:r>
        <w:t xml:space="preserve">NN: </w:t>
      </w:r>
      <w:r w:rsidR="00111896">
        <w:t xml:space="preserve">It’s what you </w:t>
      </w:r>
      <w:proofErr w:type="gramStart"/>
      <w:r w:rsidR="00111896">
        <w:t>are</w:t>
      </w:r>
      <w:proofErr w:type="gramEnd"/>
    </w:p>
    <w:p w14:paraId="343514D3" w14:textId="7E208FA0" w:rsidR="00111896" w:rsidRDefault="00DC2405" w:rsidP="00B55AD5">
      <w:r>
        <w:t xml:space="preserve">NN: </w:t>
      </w:r>
      <w:r w:rsidR="00111896">
        <w:t xml:space="preserve">It’s who you </w:t>
      </w:r>
      <w:proofErr w:type="gramStart"/>
      <w:r w:rsidR="00111896">
        <w:t>are</w:t>
      </w:r>
      <w:proofErr w:type="gramEnd"/>
    </w:p>
    <w:p w14:paraId="0F260B0B" w14:textId="77777777" w:rsidR="00111896" w:rsidRDefault="00111896" w:rsidP="00B55AD5"/>
    <w:p w14:paraId="7E6BC054" w14:textId="524244CE" w:rsidR="00615DF8" w:rsidRDefault="00DC2405" w:rsidP="00B55AD5">
      <w:r>
        <w:t xml:space="preserve">NN: </w:t>
      </w:r>
      <w:r w:rsidR="00E45710">
        <w:t>Two</w:t>
      </w:r>
    </w:p>
    <w:p w14:paraId="187B8F10" w14:textId="53567118" w:rsidR="00E45710" w:rsidRDefault="00DC2405" w:rsidP="00B55AD5">
      <w:r>
        <w:t xml:space="preserve">NN: </w:t>
      </w:r>
      <w:r w:rsidR="00E45710">
        <w:t xml:space="preserve">Please is who you </w:t>
      </w:r>
      <w:proofErr w:type="gramStart"/>
      <w:r w:rsidR="00E45710">
        <w:t>are</w:t>
      </w:r>
      <w:proofErr w:type="gramEnd"/>
    </w:p>
    <w:p w14:paraId="3680D7C5" w14:textId="363D92E4" w:rsidR="00E45710" w:rsidRDefault="00DC2405" w:rsidP="00B55AD5">
      <w:r>
        <w:t xml:space="preserve">NN: </w:t>
      </w:r>
      <w:r w:rsidR="00E45710">
        <w:t xml:space="preserve">Please is WHAT you </w:t>
      </w:r>
      <w:proofErr w:type="gramStart"/>
      <w:r w:rsidR="00E45710">
        <w:t>are</w:t>
      </w:r>
      <w:proofErr w:type="gramEnd"/>
    </w:p>
    <w:p w14:paraId="130245B2" w14:textId="3153571D" w:rsidR="00DC2405" w:rsidRDefault="00DC2405" w:rsidP="00B55AD5">
      <w:r>
        <w:t xml:space="preserve">NN: </w:t>
      </w:r>
      <w:r>
        <w:t xml:space="preserve">Pleasing is your </w:t>
      </w:r>
      <w:proofErr w:type="gramStart"/>
      <w:r>
        <w:t>purpose</w:t>
      </w:r>
      <w:proofErr w:type="gramEnd"/>
    </w:p>
    <w:p w14:paraId="6541B6E5" w14:textId="5BCD2D82" w:rsidR="003A217E" w:rsidRDefault="003A217E" w:rsidP="00B55AD5">
      <w:r>
        <w:t>SUB</w:t>
      </w:r>
      <w:r>
        <w:t>: Please is my purpose [say ten times, hornier and hornier]</w:t>
      </w:r>
    </w:p>
    <w:p w14:paraId="77A48B84" w14:textId="6CF1FEF1" w:rsidR="00E45710" w:rsidRDefault="00DC2405" w:rsidP="00B55AD5">
      <w:r>
        <w:t xml:space="preserve">NN: </w:t>
      </w:r>
      <w:r w:rsidR="00E45710">
        <w:t>You’re a pleaser</w:t>
      </w:r>
    </w:p>
    <w:p w14:paraId="153AF247" w14:textId="1ACE45C9" w:rsidR="00E45710" w:rsidRDefault="00DC2405" w:rsidP="00B55AD5">
      <w:r>
        <w:t xml:space="preserve">NN: </w:t>
      </w:r>
      <w:r w:rsidR="00E45710">
        <w:t>Say it</w:t>
      </w:r>
    </w:p>
    <w:p w14:paraId="106BDE3A" w14:textId="7657E896" w:rsidR="00E45710" w:rsidRDefault="00DC2405" w:rsidP="00B55AD5">
      <w:r>
        <w:t xml:space="preserve">NN: </w:t>
      </w:r>
      <w:r w:rsidR="00E45710">
        <w:t>Say “I’m a pleaser”</w:t>
      </w:r>
    </w:p>
    <w:p w14:paraId="274A0F20" w14:textId="2582C804" w:rsidR="00E45710" w:rsidRDefault="00DC2405" w:rsidP="00B55AD5">
      <w:r>
        <w:t xml:space="preserve">NN: </w:t>
      </w:r>
      <w:r w:rsidR="00E45710">
        <w:t xml:space="preserve">You please me when you say </w:t>
      </w:r>
      <w:proofErr w:type="gramStart"/>
      <w:r w:rsidR="00E45710">
        <w:t>it</w:t>
      </w:r>
      <w:proofErr w:type="gramEnd"/>
      <w:r w:rsidR="00E45710">
        <w:t xml:space="preserve"> </w:t>
      </w:r>
    </w:p>
    <w:p w14:paraId="63F0C139" w14:textId="25400F4E" w:rsidR="00111896" w:rsidRDefault="00DC2405" w:rsidP="00B55AD5">
      <w:r>
        <w:t xml:space="preserve">NN: </w:t>
      </w:r>
      <w:r w:rsidR="00111896">
        <w:t xml:space="preserve">You please me when you know </w:t>
      </w:r>
      <w:proofErr w:type="gramStart"/>
      <w:r w:rsidR="00111896">
        <w:t>it</w:t>
      </w:r>
      <w:proofErr w:type="gramEnd"/>
    </w:p>
    <w:p w14:paraId="17249DD7" w14:textId="2597F29D" w:rsidR="00111896" w:rsidRDefault="00DC2405" w:rsidP="00B55AD5">
      <w:r>
        <w:t xml:space="preserve">NN: </w:t>
      </w:r>
      <w:r w:rsidR="00111896">
        <w:t xml:space="preserve">You please me when you think </w:t>
      </w:r>
      <w:proofErr w:type="gramStart"/>
      <w:r w:rsidR="00111896">
        <w:t>it</w:t>
      </w:r>
      <w:proofErr w:type="gramEnd"/>
    </w:p>
    <w:p w14:paraId="4A7A5882" w14:textId="51432B41" w:rsidR="00111896" w:rsidRDefault="00DC2405" w:rsidP="00B55AD5">
      <w:r>
        <w:t xml:space="preserve">NN: </w:t>
      </w:r>
      <w:r w:rsidR="00111896">
        <w:t xml:space="preserve">You know you need </w:t>
      </w:r>
      <w:proofErr w:type="gramStart"/>
      <w:r w:rsidR="00111896">
        <w:t>permission</w:t>
      </w:r>
      <w:proofErr w:type="gramEnd"/>
    </w:p>
    <w:p w14:paraId="5212594D" w14:textId="18DF3BA0" w:rsidR="00111896" w:rsidRDefault="00DC2405" w:rsidP="00B55AD5">
      <w:r>
        <w:t xml:space="preserve">NN: </w:t>
      </w:r>
      <w:r w:rsidR="00111896">
        <w:t xml:space="preserve">Permission to beg </w:t>
      </w:r>
    </w:p>
    <w:p w14:paraId="13CE3FF0" w14:textId="46FF28E4" w:rsidR="00111896" w:rsidRDefault="00DC2405" w:rsidP="00B55AD5">
      <w:r>
        <w:t xml:space="preserve">NN: </w:t>
      </w:r>
      <w:r w:rsidR="00111896">
        <w:t xml:space="preserve">Permission to </w:t>
      </w:r>
      <w:r w:rsidR="00EA5126">
        <w:t>touch</w:t>
      </w:r>
    </w:p>
    <w:p w14:paraId="4F719A04" w14:textId="45D07C68" w:rsidR="00EA5126" w:rsidRDefault="00DC2405" w:rsidP="00B55AD5">
      <w:r>
        <w:t xml:space="preserve">NN: </w:t>
      </w:r>
      <w:r w:rsidR="00EA5126">
        <w:t>Permission to rub your clit</w:t>
      </w:r>
      <w:r>
        <w:t xml:space="preserve"> / stroke your </w:t>
      </w:r>
      <w:proofErr w:type="gramStart"/>
      <w:r>
        <w:t>cock</w:t>
      </w:r>
      <w:proofErr w:type="gramEnd"/>
    </w:p>
    <w:p w14:paraId="51A86BAF" w14:textId="6A4189DB" w:rsidR="00EA5126" w:rsidRDefault="00DC2405" w:rsidP="00B55AD5">
      <w:r>
        <w:t xml:space="preserve">NN: </w:t>
      </w:r>
      <w:r w:rsidR="00EA5126">
        <w:t>Permission to rub yourself dumb [stroke yourself stupid]</w:t>
      </w:r>
    </w:p>
    <w:p w14:paraId="05BF7CC6" w14:textId="6F527BDC" w:rsidR="00EA5126" w:rsidRDefault="00DC2405" w:rsidP="00B55AD5">
      <w:r>
        <w:t xml:space="preserve">NN: </w:t>
      </w:r>
      <w:r w:rsidR="00EA5126">
        <w:t>Rub yourself dumb</w:t>
      </w:r>
      <w:r>
        <w:t xml:space="preserve"> / stroke yourself </w:t>
      </w:r>
      <w:proofErr w:type="gramStart"/>
      <w:r>
        <w:t>stupid</w:t>
      </w:r>
      <w:proofErr w:type="gramEnd"/>
    </w:p>
    <w:p w14:paraId="70556FB0" w14:textId="4A6696F0" w:rsidR="00EA5126" w:rsidRDefault="00DC2405" w:rsidP="00B55AD5">
      <w:r>
        <w:t xml:space="preserve">NN: </w:t>
      </w:r>
      <w:r w:rsidR="00EA5126">
        <w:t xml:space="preserve">Rub yourself dumber </w:t>
      </w:r>
      <w:r>
        <w:t>/ stroke</w:t>
      </w:r>
      <w:r>
        <w:t xml:space="preserve"> yourself </w:t>
      </w:r>
      <w:proofErr w:type="gramStart"/>
      <w:r>
        <w:t>dumber</w:t>
      </w:r>
      <w:proofErr w:type="gramEnd"/>
      <w:r>
        <w:t xml:space="preserve"> </w:t>
      </w:r>
    </w:p>
    <w:p w14:paraId="42EB144B" w14:textId="5CB9644E" w:rsidR="00EA5126" w:rsidRDefault="00DC2405" w:rsidP="00B55AD5">
      <w:r>
        <w:t xml:space="preserve">NN: </w:t>
      </w:r>
      <w:r w:rsidR="00EA5126">
        <w:t xml:space="preserve">Rub yourself Dumberer </w:t>
      </w:r>
      <w:r>
        <w:t>/</w:t>
      </w:r>
      <w:r w:rsidRPr="00DC2405">
        <w:t xml:space="preserve"> </w:t>
      </w:r>
      <w:r>
        <w:t xml:space="preserve">Rub yourself </w:t>
      </w:r>
      <w:proofErr w:type="gramStart"/>
      <w:r>
        <w:t>Dumberer</w:t>
      </w:r>
      <w:proofErr w:type="gramEnd"/>
      <w:r>
        <w:t xml:space="preserve"> </w:t>
      </w:r>
    </w:p>
    <w:p w14:paraId="5AEA15A9" w14:textId="47D75FC5" w:rsidR="00EA5126" w:rsidRDefault="00EA5126" w:rsidP="00B55AD5">
      <w:r>
        <w:t xml:space="preserve">[insert </w:t>
      </w:r>
      <w:proofErr w:type="spellStart"/>
      <w:r>
        <w:t>dumbererererer</w:t>
      </w:r>
      <w:proofErr w:type="spellEnd"/>
      <w:r w:rsidR="00DC2405">
        <w:t xml:space="preserve"> segments</w:t>
      </w:r>
      <w:r>
        <w:t>]</w:t>
      </w:r>
    </w:p>
    <w:p w14:paraId="0FAAD030" w14:textId="4F49EC7C" w:rsidR="00EA5126" w:rsidRDefault="00DC2405" w:rsidP="00B55AD5">
      <w:r>
        <w:t xml:space="preserve">NN: </w:t>
      </w:r>
      <w:r w:rsidR="00EA5126">
        <w:t xml:space="preserve">Dumb is smart </w:t>
      </w:r>
    </w:p>
    <w:p w14:paraId="0B1752D6" w14:textId="62023D51" w:rsidR="00EA5126" w:rsidRDefault="00DC2405" w:rsidP="00B55AD5">
      <w:r>
        <w:t xml:space="preserve">NN: </w:t>
      </w:r>
      <w:r w:rsidR="00EA5126">
        <w:t xml:space="preserve">Dumb is smart for a slut like </w:t>
      </w:r>
      <w:proofErr w:type="gramStart"/>
      <w:r w:rsidR="00EA5126">
        <w:t>you</w:t>
      </w:r>
      <w:proofErr w:type="gramEnd"/>
      <w:r w:rsidR="00EA5126">
        <w:t xml:space="preserve"> </w:t>
      </w:r>
    </w:p>
    <w:p w14:paraId="19F5B167" w14:textId="0AF73853" w:rsidR="00EA5126" w:rsidRDefault="00DC2405" w:rsidP="00B55AD5">
      <w:r>
        <w:t xml:space="preserve">NN: </w:t>
      </w:r>
      <w:r w:rsidR="00EA5126">
        <w:t xml:space="preserve">When you get deep dumb </w:t>
      </w:r>
      <w:proofErr w:type="gramStart"/>
      <w:r w:rsidR="00EA5126">
        <w:t>enough</w:t>
      </w:r>
      <w:proofErr w:type="gramEnd"/>
      <w:r w:rsidR="00EA5126">
        <w:t xml:space="preserve"> </w:t>
      </w:r>
    </w:p>
    <w:p w14:paraId="547DEFBB" w14:textId="49389135" w:rsidR="00EA5126" w:rsidRDefault="00DC2405" w:rsidP="00B55AD5">
      <w:r>
        <w:t xml:space="preserve">NN: </w:t>
      </w:r>
      <w:r w:rsidR="00EA5126">
        <w:t xml:space="preserve">You’ll know </w:t>
      </w:r>
    </w:p>
    <w:p w14:paraId="7EA5D182" w14:textId="1A277BEB" w:rsidR="00EA5126" w:rsidRDefault="00DC2405" w:rsidP="00B55AD5">
      <w:r>
        <w:t xml:space="preserve">NN: </w:t>
      </w:r>
      <w:r w:rsidR="00EA5126">
        <w:t xml:space="preserve">You’ll know the permission you really </w:t>
      </w:r>
      <w:proofErr w:type="gramStart"/>
      <w:r w:rsidR="00EA5126">
        <w:t>need</w:t>
      </w:r>
      <w:proofErr w:type="gramEnd"/>
    </w:p>
    <w:p w14:paraId="1125019F" w14:textId="77C99BCB" w:rsidR="00EA5126" w:rsidRDefault="00DC2405" w:rsidP="00B55AD5">
      <w:r>
        <w:t xml:space="preserve">NN: </w:t>
      </w:r>
      <w:r w:rsidR="00EA5126">
        <w:t xml:space="preserve">You need permission to </w:t>
      </w:r>
      <w:proofErr w:type="gramStart"/>
      <w:r w:rsidR="00EA5126">
        <w:t>think</w:t>
      </w:r>
      <w:proofErr w:type="gramEnd"/>
      <w:r w:rsidR="00EA5126">
        <w:t xml:space="preserve"> </w:t>
      </w:r>
    </w:p>
    <w:p w14:paraId="30D3A040" w14:textId="0C6AA825" w:rsidR="00EA5126" w:rsidRDefault="00DC2405" w:rsidP="00B55AD5">
      <w:r>
        <w:t xml:space="preserve">NN: </w:t>
      </w:r>
      <w:r w:rsidR="00EA5126">
        <w:t xml:space="preserve">We need to decide if you </w:t>
      </w:r>
      <w:proofErr w:type="gramStart"/>
      <w:r w:rsidR="00EA5126">
        <w:t>think</w:t>
      </w:r>
      <w:proofErr w:type="gramEnd"/>
    </w:p>
    <w:p w14:paraId="2F6B97BE" w14:textId="72C14E68" w:rsidR="00EA5126" w:rsidRDefault="00DC2405" w:rsidP="00B55AD5">
      <w:r>
        <w:t xml:space="preserve">NN: </w:t>
      </w:r>
      <w:r w:rsidR="00EA5126">
        <w:t xml:space="preserve">When you </w:t>
      </w:r>
      <w:proofErr w:type="gramStart"/>
      <w:r w:rsidR="00EA5126">
        <w:t>think</w:t>
      </w:r>
      <w:proofErr w:type="gramEnd"/>
    </w:p>
    <w:p w14:paraId="38955DE1" w14:textId="7CE9EA1B" w:rsidR="00EA5126" w:rsidRDefault="00DC2405" w:rsidP="00B55AD5">
      <w:r>
        <w:t xml:space="preserve">NN: </w:t>
      </w:r>
      <w:r w:rsidR="00EA5126">
        <w:t xml:space="preserve">What you </w:t>
      </w:r>
      <w:proofErr w:type="gramStart"/>
      <w:r w:rsidR="00EA5126">
        <w:t>think</w:t>
      </w:r>
      <w:proofErr w:type="gramEnd"/>
      <w:r w:rsidR="00EA5126">
        <w:t xml:space="preserve"> </w:t>
      </w:r>
    </w:p>
    <w:p w14:paraId="41A561B9" w14:textId="34C7179A" w:rsidR="00E45710" w:rsidRDefault="00DC2405" w:rsidP="00B55AD5">
      <w:r>
        <w:t xml:space="preserve">NN: </w:t>
      </w:r>
      <w:r w:rsidR="00EA5126">
        <w:t xml:space="preserve">We decide what you think when you </w:t>
      </w:r>
      <w:proofErr w:type="gramStart"/>
      <w:r w:rsidR="00EA5126">
        <w:t>hear</w:t>
      </w:r>
      <w:proofErr w:type="gramEnd"/>
    </w:p>
    <w:p w14:paraId="1B80C70D" w14:textId="77777777" w:rsidR="00EA5126" w:rsidRDefault="00EA5126" w:rsidP="00B55AD5"/>
    <w:p w14:paraId="61DF0C38" w14:textId="35A12350" w:rsidR="00E45710" w:rsidRDefault="00DC2405" w:rsidP="00B55AD5">
      <w:r>
        <w:t xml:space="preserve">NN: </w:t>
      </w:r>
      <w:r w:rsidR="00E45710">
        <w:t xml:space="preserve">One </w:t>
      </w:r>
    </w:p>
    <w:p w14:paraId="44EBCB55" w14:textId="01D49613" w:rsidR="00EA5126" w:rsidRDefault="00DC2405" w:rsidP="00B55AD5">
      <w:r>
        <w:t xml:space="preserve">NN: </w:t>
      </w:r>
      <w:r w:rsidR="00E45710">
        <w:t xml:space="preserve">Please </w:t>
      </w:r>
    </w:p>
    <w:p w14:paraId="7E21F378" w14:textId="6957B435" w:rsidR="00566088" w:rsidRDefault="00DC2405" w:rsidP="00B55AD5">
      <w:r>
        <w:t xml:space="preserve">NN: </w:t>
      </w:r>
      <w:r w:rsidR="00E45710">
        <w:t xml:space="preserve">is </w:t>
      </w:r>
      <w:proofErr w:type="gramStart"/>
      <w:r w:rsidR="00EA5126">
        <w:t>everywhere</w:t>
      </w:r>
      <w:proofErr w:type="gramEnd"/>
    </w:p>
    <w:p w14:paraId="64A9493E" w14:textId="05863D62" w:rsidR="003A217E" w:rsidRDefault="003A217E" w:rsidP="00B55AD5">
      <w:r>
        <w:t>SUB: Please [say ten times, just try different affects for it]</w:t>
      </w:r>
    </w:p>
    <w:p w14:paraId="0BB7CDC3" w14:textId="08CF9855" w:rsidR="00EA5126" w:rsidRDefault="00DC2405" w:rsidP="00B55AD5">
      <w:r>
        <w:t xml:space="preserve">NN: </w:t>
      </w:r>
      <w:r w:rsidR="00EA5126">
        <w:t xml:space="preserve">You hear it </w:t>
      </w:r>
      <w:proofErr w:type="gramStart"/>
      <w:r w:rsidR="00EA5126">
        <w:t>everywhere</w:t>
      </w:r>
      <w:proofErr w:type="gramEnd"/>
    </w:p>
    <w:p w14:paraId="774516B0" w14:textId="1F13B638" w:rsidR="00EA5126" w:rsidRDefault="00DC2405" w:rsidP="00B55AD5">
      <w:r>
        <w:t xml:space="preserve">NN: </w:t>
      </w:r>
      <w:r w:rsidR="00EA5126">
        <w:t xml:space="preserve">You hear everyone saying </w:t>
      </w:r>
      <w:proofErr w:type="gramStart"/>
      <w:r w:rsidR="00EA5126">
        <w:t>it</w:t>
      </w:r>
      <w:proofErr w:type="gramEnd"/>
      <w:r w:rsidR="00EA5126">
        <w:t xml:space="preserve"> </w:t>
      </w:r>
    </w:p>
    <w:p w14:paraId="1994BC0A" w14:textId="3367F14F" w:rsidR="00EA5126" w:rsidRDefault="00DC2405" w:rsidP="00B55AD5">
      <w:r>
        <w:t xml:space="preserve">NN: </w:t>
      </w:r>
      <w:r w:rsidR="00EA5126">
        <w:t>Polite pleasers and begging pleasers</w:t>
      </w:r>
      <w:r w:rsidR="00CC2201">
        <w:t xml:space="preserve"> and </w:t>
      </w:r>
      <w:proofErr w:type="spellStart"/>
      <w:r w:rsidR="00CC2201">
        <w:t>and</w:t>
      </w:r>
      <w:proofErr w:type="spellEnd"/>
      <w:r w:rsidR="00CC2201">
        <w:t xml:space="preserve"> pleaser shoes and people </w:t>
      </w:r>
      <w:proofErr w:type="gramStart"/>
      <w:r w:rsidR="00CC2201">
        <w:t>pleasers</w:t>
      </w:r>
      <w:proofErr w:type="gramEnd"/>
    </w:p>
    <w:p w14:paraId="374AD895" w14:textId="00B3C33D" w:rsidR="00CC2201" w:rsidRDefault="00DC2405" w:rsidP="00B55AD5">
      <w:r>
        <w:t xml:space="preserve">NN: </w:t>
      </w:r>
      <w:r w:rsidR="00CC2201">
        <w:t>Just like you</w:t>
      </w:r>
    </w:p>
    <w:p w14:paraId="49C4C1A0" w14:textId="66AFC8B5" w:rsidR="00EA5126" w:rsidRDefault="00DC2405" w:rsidP="00B55AD5">
      <w:r>
        <w:t xml:space="preserve">NN: </w:t>
      </w:r>
      <w:r w:rsidR="00CC2201">
        <w:t xml:space="preserve">You hear it over and over and over and </w:t>
      </w:r>
      <w:proofErr w:type="gramStart"/>
      <w:r w:rsidR="00CC2201">
        <w:t>over</w:t>
      </w:r>
      <w:proofErr w:type="gramEnd"/>
    </w:p>
    <w:p w14:paraId="29B34A0D" w14:textId="1BAD695D" w:rsidR="00CC2201" w:rsidRDefault="00DC2405" w:rsidP="00B55AD5">
      <w:r>
        <w:t xml:space="preserve">NN: </w:t>
      </w:r>
      <w:r w:rsidR="00CC2201">
        <w:t>Every single day</w:t>
      </w:r>
    </w:p>
    <w:p w14:paraId="3FF5563C" w14:textId="444B66A4" w:rsidR="00CC2201" w:rsidRDefault="00DC2405" w:rsidP="00B55AD5">
      <w:r>
        <w:t xml:space="preserve">NN: </w:t>
      </w:r>
      <w:r w:rsidR="00CC2201">
        <w:t xml:space="preserve">Every time you hear </w:t>
      </w:r>
      <w:proofErr w:type="gramStart"/>
      <w:r w:rsidR="00CC2201">
        <w:t>it</w:t>
      </w:r>
      <w:proofErr w:type="gramEnd"/>
      <w:r w:rsidR="00CC2201">
        <w:t xml:space="preserve"> </w:t>
      </w:r>
    </w:p>
    <w:p w14:paraId="70175FA6" w14:textId="0DF67DF9" w:rsidR="00CC2201" w:rsidRDefault="00DC2405" w:rsidP="00B55AD5">
      <w:r>
        <w:t xml:space="preserve">NN: </w:t>
      </w:r>
      <w:r w:rsidR="00CC2201">
        <w:t xml:space="preserve">Your mind – lights </w:t>
      </w:r>
      <w:proofErr w:type="gramStart"/>
      <w:r w:rsidR="00CC2201">
        <w:t>up</w:t>
      </w:r>
      <w:proofErr w:type="gramEnd"/>
    </w:p>
    <w:p w14:paraId="1A0059F1" w14:textId="6C3A26FC" w:rsidR="00CC2201" w:rsidRDefault="00DC2405" w:rsidP="00B55AD5">
      <w:r>
        <w:t xml:space="preserve">NN: </w:t>
      </w:r>
      <w:r w:rsidR="00CC2201">
        <w:t>Your pleaser parts light up</w:t>
      </w:r>
    </w:p>
    <w:p w14:paraId="376F1691" w14:textId="7ECBD1BC" w:rsidR="00CC2201" w:rsidRDefault="00DC2405" w:rsidP="00B55AD5">
      <w:r>
        <w:t xml:space="preserve">NN: </w:t>
      </w:r>
      <w:r w:rsidR="00CC2201">
        <w:t xml:space="preserve">It isn’t a </w:t>
      </w:r>
      <w:proofErr w:type="gramStart"/>
      <w:r w:rsidR="00CC2201">
        <w:t>trance</w:t>
      </w:r>
      <w:proofErr w:type="gramEnd"/>
    </w:p>
    <w:p w14:paraId="1B853A54" w14:textId="7743CAE6" w:rsidR="00CC2201" w:rsidRDefault="00DC2405" w:rsidP="00B55AD5">
      <w:r>
        <w:t xml:space="preserve">NN: </w:t>
      </w:r>
      <w:r w:rsidR="00CC2201">
        <w:t>Not always</w:t>
      </w:r>
    </w:p>
    <w:p w14:paraId="2C17C143" w14:textId="0413662F" w:rsidR="00CC2201" w:rsidRDefault="00DC2405" w:rsidP="00B55AD5">
      <w:r>
        <w:t xml:space="preserve">NN: </w:t>
      </w:r>
      <w:r w:rsidR="00CC2201">
        <w:t>Not exactly</w:t>
      </w:r>
    </w:p>
    <w:p w14:paraId="647144F7" w14:textId="2B234B7B" w:rsidR="00CC2201" w:rsidRDefault="00DC2405" w:rsidP="00B55AD5">
      <w:r>
        <w:t xml:space="preserve">NN: </w:t>
      </w:r>
      <w:r w:rsidR="00CC2201">
        <w:t xml:space="preserve">You just </w:t>
      </w:r>
      <w:proofErr w:type="gramStart"/>
      <w:r w:rsidR="00CC2201">
        <w:t>remember</w:t>
      </w:r>
      <w:proofErr w:type="gramEnd"/>
      <w:r w:rsidR="00CC2201">
        <w:t xml:space="preserve"> </w:t>
      </w:r>
    </w:p>
    <w:p w14:paraId="64522130" w14:textId="2BAD1C4C" w:rsidR="00EA5126" w:rsidRDefault="00DC2405" w:rsidP="00B55AD5">
      <w:r>
        <w:t xml:space="preserve">NN: </w:t>
      </w:r>
      <w:r w:rsidR="00CC2201">
        <w:t xml:space="preserve">Exactly who you really </w:t>
      </w:r>
      <w:proofErr w:type="gramStart"/>
      <w:r w:rsidR="00CC2201">
        <w:t>are</w:t>
      </w:r>
      <w:proofErr w:type="gramEnd"/>
    </w:p>
    <w:p w14:paraId="721128FA" w14:textId="34F6A8FE" w:rsidR="005A7359" w:rsidRDefault="005A7359" w:rsidP="00B55AD5"/>
    <w:p w14:paraId="75BDFB53" w14:textId="3E313DB5" w:rsidR="00CC2201" w:rsidRDefault="00CC2201" w:rsidP="00B55AD5">
      <w:r>
        <w:t xml:space="preserve">[note: this reminder section reinforces the associations, pairing the please metronome with associations, spinning mantric loops over </w:t>
      </w:r>
      <w:proofErr w:type="spellStart"/>
      <w:r>
        <w:t>arps</w:t>
      </w:r>
      <w:proofErr w:type="spellEnd"/>
      <w:r>
        <w:t>]</w:t>
      </w:r>
    </w:p>
    <w:p w14:paraId="0A12EA5C" w14:textId="21E6BB53" w:rsidR="00EA5126" w:rsidRDefault="00DC2405" w:rsidP="00B55AD5">
      <w:r>
        <w:t xml:space="preserve">NN: </w:t>
      </w:r>
      <w:r w:rsidR="00EA5126">
        <w:t>One</w:t>
      </w:r>
      <w:r w:rsidR="00CC2201">
        <w:t>: please: everywhere: everyone</w:t>
      </w:r>
    </w:p>
    <w:p w14:paraId="025B8CD5" w14:textId="6544F7E3" w:rsidR="00EA5126" w:rsidRDefault="00DC2405" w:rsidP="00B55AD5">
      <w:r>
        <w:t xml:space="preserve">NN: </w:t>
      </w:r>
      <w:r w:rsidR="00EA5126">
        <w:t>Two</w:t>
      </w:r>
      <w:r w:rsidR="00CC2201">
        <w:t xml:space="preserve">: please: </w:t>
      </w:r>
      <w:r>
        <w:t>your purpose</w:t>
      </w:r>
      <w:r>
        <w:t xml:space="preserve"> </w:t>
      </w:r>
    </w:p>
    <w:p w14:paraId="0C8772F1" w14:textId="78440A1D" w:rsidR="00EA5126" w:rsidRDefault="00DC2405" w:rsidP="00B55AD5">
      <w:r>
        <w:t xml:space="preserve">NN: </w:t>
      </w:r>
      <w:r w:rsidR="00EA5126">
        <w:t>Three</w:t>
      </w:r>
      <w:r w:rsidR="00CC2201">
        <w:t>: please: your place</w:t>
      </w:r>
    </w:p>
    <w:p w14:paraId="0B92A764" w14:textId="0E87513B" w:rsidR="00EA5126" w:rsidRDefault="00DC2405" w:rsidP="00B55AD5">
      <w:r>
        <w:t xml:space="preserve">NN: </w:t>
      </w:r>
      <w:r w:rsidR="00EA5126">
        <w:t>Four</w:t>
      </w:r>
      <w:r w:rsidR="00CC2201">
        <w:t>: Please: permission</w:t>
      </w:r>
    </w:p>
    <w:p w14:paraId="0FF2C236" w14:textId="1DF30158" w:rsidR="00EA5126" w:rsidRDefault="00DC2405" w:rsidP="00B55AD5">
      <w:r>
        <w:t xml:space="preserve">NN: </w:t>
      </w:r>
      <w:r w:rsidR="00EA5126">
        <w:t>Five</w:t>
      </w:r>
      <w:r w:rsidR="00CC2201">
        <w:t>: Please: polite</w:t>
      </w:r>
      <w:r>
        <w:t xml:space="preserve"> </w:t>
      </w:r>
    </w:p>
    <w:p w14:paraId="3CAADDA3" w14:textId="6B6BB45B" w:rsidR="00EA5126" w:rsidRDefault="00DC2405" w:rsidP="00B55AD5">
      <w:r>
        <w:t xml:space="preserve">NN: </w:t>
      </w:r>
      <w:r w:rsidR="00EA5126">
        <w:t>Four</w:t>
      </w:r>
      <w:r>
        <w:t>:</w:t>
      </w:r>
      <w:r w:rsidRPr="00DC2405">
        <w:t xml:space="preserve"> </w:t>
      </w:r>
      <w:r>
        <w:t>Please: permission</w:t>
      </w:r>
    </w:p>
    <w:p w14:paraId="66338D03" w14:textId="1A3B2E4B" w:rsidR="00DC2405" w:rsidRDefault="00DC2405" w:rsidP="00DC2405">
      <w:r>
        <w:t>NN: Three: please: your place</w:t>
      </w:r>
    </w:p>
    <w:p w14:paraId="6CAE414A" w14:textId="30FDF8B6" w:rsidR="00DC2405" w:rsidRDefault="00DC2405" w:rsidP="00DC2405">
      <w:r>
        <w:t xml:space="preserve">NN: Two: please: your purpose </w:t>
      </w:r>
    </w:p>
    <w:p w14:paraId="18ADD0D2" w14:textId="57213BBF" w:rsidR="00EA5126" w:rsidRDefault="00DC2405" w:rsidP="00B55AD5">
      <w:r>
        <w:t xml:space="preserve">NN: </w:t>
      </w:r>
      <w:r w:rsidR="00EA5126">
        <w:t>One</w:t>
      </w:r>
      <w:r w:rsidR="00CC2201" w:rsidRPr="00CC2201">
        <w:t xml:space="preserve"> </w:t>
      </w:r>
      <w:r w:rsidR="00CC2201">
        <w:t>please: everywhere: everyone</w:t>
      </w:r>
    </w:p>
    <w:p w14:paraId="410BFBD2" w14:textId="00CA3E9E" w:rsidR="00EA5126" w:rsidRDefault="00EA5126" w:rsidP="00B55AD5">
      <w:r>
        <w:t>[close out with big snap]</w:t>
      </w:r>
    </w:p>
    <w:p w14:paraId="131F7E93" w14:textId="474CE112" w:rsidR="005A7359" w:rsidRDefault="005A7359" w:rsidP="00B55AD5"/>
    <w:p w14:paraId="0250F473" w14:textId="53203051" w:rsidR="006C5D95" w:rsidRDefault="006C5D95" w:rsidP="006C5D95">
      <w:pPr>
        <w:pStyle w:val="Heading4"/>
      </w:pPr>
      <w:r>
        <w:t>ONE WORD: Please</w:t>
      </w:r>
      <w:r>
        <w:t xml:space="preserve">: </w:t>
      </w:r>
      <w:proofErr w:type="spellStart"/>
      <w:r>
        <w:t>FemDom</w:t>
      </w:r>
      <w:proofErr w:type="spellEnd"/>
      <w:r>
        <w:t xml:space="preserve"> Version </w:t>
      </w:r>
    </w:p>
    <w:p w14:paraId="76BE88AF" w14:textId="77777777" w:rsidR="006C5D95" w:rsidRDefault="006C5D95" w:rsidP="006C5D95"/>
    <w:p w14:paraId="068EA887" w14:textId="77777777" w:rsidR="006C5D95" w:rsidRDefault="006C5D95" w:rsidP="006C5D95">
      <w:r>
        <w:t xml:space="preserve">This is a more classically hypnotic script.  It’s part of a larger series, in which single words are paired with submissive obedience. </w:t>
      </w:r>
    </w:p>
    <w:p w14:paraId="29E3EC55" w14:textId="15C8F770" w:rsidR="006C5D95" w:rsidRDefault="006C5D95" w:rsidP="006C5D95">
      <w:r>
        <w:t>There is a SUB counterpart for this as well, reinforcing the central thoughts</w:t>
      </w:r>
      <w:r>
        <w:t>.</w:t>
      </w:r>
      <w:r>
        <w:t xml:space="preserve">  Often, the script calls for the sub to “repeat” </w:t>
      </w:r>
      <w:proofErr w:type="gramStart"/>
      <w:r>
        <w:t>a number of</w:t>
      </w:r>
      <w:proofErr w:type="gramEnd"/>
      <w:r>
        <w:t xml:space="preserve"> times.  When they do, the repetitions will go from “spacey” to “horny” in a progression.</w:t>
      </w:r>
    </w:p>
    <w:p w14:paraId="27EE2F94" w14:textId="77777777" w:rsidR="006C5D95" w:rsidRDefault="006C5D95" w:rsidP="006C5D95">
      <w:r>
        <w:t xml:space="preserve">This series is written in part to pair with “voice activation training” – but it’s completely standalone and I think </w:t>
      </w:r>
      <w:proofErr w:type="gramStart"/>
      <w:r>
        <w:t>very hot</w:t>
      </w:r>
      <w:proofErr w:type="gramEnd"/>
      <w:r>
        <w:t xml:space="preserve"> as such!</w:t>
      </w:r>
    </w:p>
    <w:p w14:paraId="77A40B2B" w14:textId="77777777" w:rsidR="006C5D95" w:rsidRDefault="006C5D95" w:rsidP="006C5D95">
      <w:r>
        <w:t xml:space="preserve">[voice activated triggers: please, I’m a pleaser, I need to </w:t>
      </w:r>
      <w:proofErr w:type="gramStart"/>
      <w:r>
        <w:t>please, please let me please</w:t>
      </w:r>
      <w:proofErr w:type="gramEnd"/>
      <w:r>
        <w:t xml:space="preserve"> [ test larger mantra set]]</w:t>
      </w:r>
    </w:p>
    <w:p w14:paraId="6B4D589F" w14:textId="77777777" w:rsidR="006C5D95" w:rsidRDefault="006C5D95" w:rsidP="006C5D95">
      <w:r>
        <w:t xml:space="preserve">[Versions: enby / girl / </w:t>
      </w:r>
      <w:proofErr w:type="gramStart"/>
      <w:r>
        <w:t>boy :</w:t>
      </w:r>
      <w:proofErr w:type="gramEnd"/>
      <w:r>
        <w:t xml:space="preserve"> cock / clit – swaps will ensure that all gender / genital configurations have versions]</w:t>
      </w:r>
    </w:p>
    <w:p w14:paraId="114DAA1A" w14:textId="77777777" w:rsidR="006C5D95" w:rsidRDefault="006C5D95" w:rsidP="006C5D95"/>
    <w:p w14:paraId="6B834EEE" w14:textId="06EF278D" w:rsidR="006C5D95" w:rsidRDefault="006C5D95" w:rsidP="006C5D95">
      <w:r>
        <w:t xml:space="preserve">DOMME: </w:t>
      </w:r>
      <w:r>
        <w:t>5</w:t>
      </w:r>
    </w:p>
    <w:p w14:paraId="2777F61A" w14:textId="14132361" w:rsidR="006C5D95" w:rsidRDefault="006C5D95" w:rsidP="006C5D95">
      <w:r>
        <w:t xml:space="preserve">DOMME: </w:t>
      </w:r>
      <w:r>
        <w:t>4</w:t>
      </w:r>
    </w:p>
    <w:p w14:paraId="4028FDD1" w14:textId="7FB006B3" w:rsidR="006C5D95" w:rsidRDefault="006C5D95" w:rsidP="006C5D95">
      <w:r>
        <w:t xml:space="preserve">DOMME: </w:t>
      </w:r>
      <w:r>
        <w:t>3</w:t>
      </w:r>
    </w:p>
    <w:p w14:paraId="7F9E0181" w14:textId="131A33D2" w:rsidR="006C5D95" w:rsidRDefault="006C5D95" w:rsidP="006C5D95">
      <w:r>
        <w:t xml:space="preserve">DOMME: </w:t>
      </w:r>
      <w:r>
        <w:t>2</w:t>
      </w:r>
    </w:p>
    <w:p w14:paraId="6BACB61C" w14:textId="6C55406F" w:rsidR="006C5D95" w:rsidRDefault="006C5D95" w:rsidP="006C5D95">
      <w:r>
        <w:t xml:space="preserve">DOMME: </w:t>
      </w:r>
      <w:r>
        <w:t>1</w:t>
      </w:r>
    </w:p>
    <w:p w14:paraId="5BD340F0" w14:textId="77777777" w:rsidR="006C5D95" w:rsidRDefault="006C5D95" w:rsidP="006C5D95">
      <w:r>
        <w:t>SUB: 5</w:t>
      </w:r>
    </w:p>
    <w:p w14:paraId="526F1F43" w14:textId="77777777" w:rsidR="006C5D95" w:rsidRDefault="006C5D95" w:rsidP="006C5D95">
      <w:r>
        <w:t>SUB: 4</w:t>
      </w:r>
    </w:p>
    <w:p w14:paraId="0C0F32A5" w14:textId="77777777" w:rsidR="006C5D95" w:rsidRDefault="006C5D95" w:rsidP="006C5D95">
      <w:r>
        <w:t>SUB: 3</w:t>
      </w:r>
    </w:p>
    <w:p w14:paraId="3E16AD99" w14:textId="77777777" w:rsidR="006C5D95" w:rsidRDefault="006C5D95" w:rsidP="006C5D95">
      <w:r>
        <w:t>SUB: 2</w:t>
      </w:r>
    </w:p>
    <w:p w14:paraId="070E8F44" w14:textId="77777777" w:rsidR="006C5D95" w:rsidRDefault="006C5D95" w:rsidP="006C5D95">
      <w:r>
        <w:t>SUB: 1</w:t>
      </w:r>
    </w:p>
    <w:p w14:paraId="549ADE85" w14:textId="77777777" w:rsidR="006C5D95" w:rsidRDefault="006C5D95" w:rsidP="006C5D95"/>
    <w:p w14:paraId="545784B5" w14:textId="17E140A8" w:rsidR="006C5D95" w:rsidRDefault="006C5D95" w:rsidP="006C5D95">
      <w:r>
        <w:t xml:space="preserve">DOMME: </w:t>
      </w:r>
      <w:r>
        <w:t>One word</w:t>
      </w:r>
    </w:p>
    <w:p w14:paraId="3C8AFF47" w14:textId="77777777" w:rsidR="006C5D95" w:rsidRDefault="006C5D95" w:rsidP="006C5D95">
      <w:r>
        <w:t>SUB: One word</w:t>
      </w:r>
    </w:p>
    <w:p w14:paraId="3B70135F" w14:textId="6700E192" w:rsidR="006C5D95" w:rsidRDefault="006C5D95" w:rsidP="006C5D95">
      <w:r>
        <w:t xml:space="preserve">DOMME: </w:t>
      </w:r>
      <w:r>
        <w:t xml:space="preserve">That’s all it </w:t>
      </w:r>
      <w:proofErr w:type="gramStart"/>
      <w:r>
        <w:t>takes</w:t>
      </w:r>
      <w:proofErr w:type="gramEnd"/>
    </w:p>
    <w:p w14:paraId="55A3EF6A" w14:textId="08F86212" w:rsidR="006C5D95" w:rsidRDefault="006C5D95" w:rsidP="006C5D95">
      <w:r>
        <w:t xml:space="preserve">DOMME: </w:t>
      </w:r>
      <w:r>
        <w:t>One word</w:t>
      </w:r>
    </w:p>
    <w:p w14:paraId="0D248F6D" w14:textId="77777777" w:rsidR="006C5D95" w:rsidRDefault="006C5D95" w:rsidP="006C5D95">
      <w:r>
        <w:t>SUB: One word</w:t>
      </w:r>
    </w:p>
    <w:p w14:paraId="4E9EFAE0" w14:textId="41791304" w:rsidR="006C5D95" w:rsidRDefault="006C5D95" w:rsidP="006C5D95">
      <w:r>
        <w:t xml:space="preserve">DOMME: </w:t>
      </w:r>
      <w:r>
        <w:t xml:space="preserve">Makes you a </w:t>
      </w:r>
      <w:proofErr w:type="gramStart"/>
      <w:r>
        <w:t>puppet</w:t>
      </w:r>
      <w:proofErr w:type="gramEnd"/>
    </w:p>
    <w:p w14:paraId="440B38A5" w14:textId="63803F4F" w:rsidR="006C5D95" w:rsidRDefault="006C5D95" w:rsidP="006C5D95">
      <w:r>
        <w:t xml:space="preserve">DOMME: </w:t>
      </w:r>
      <w:r>
        <w:t>One word</w:t>
      </w:r>
    </w:p>
    <w:p w14:paraId="7D88E08A" w14:textId="77777777" w:rsidR="006C5D95" w:rsidRDefault="006C5D95" w:rsidP="006C5D95">
      <w:r>
        <w:t>SUB: One word</w:t>
      </w:r>
    </w:p>
    <w:p w14:paraId="071AFCBB" w14:textId="6DC3F76A" w:rsidR="006C5D95" w:rsidRDefault="006C5D95" w:rsidP="006C5D95">
      <w:r>
        <w:t xml:space="preserve">DOMME: </w:t>
      </w:r>
      <w:r>
        <w:t xml:space="preserve">Makes you a </w:t>
      </w:r>
      <w:proofErr w:type="gramStart"/>
      <w:r>
        <w:t>toy</w:t>
      </w:r>
      <w:proofErr w:type="gramEnd"/>
    </w:p>
    <w:p w14:paraId="315E494F" w14:textId="5ED8356C" w:rsidR="006C5D95" w:rsidRDefault="006C5D95" w:rsidP="006C5D95">
      <w:r>
        <w:t xml:space="preserve">DOMME: </w:t>
      </w:r>
      <w:r>
        <w:t>One word</w:t>
      </w:r>
    </w:p>
    <w:p w14:paraId="092F1818" w14:textId="77777777" w:rsidR="006C5D95" w:rsidRDefault="006C5D95" w:rsidP="006C5D95">
      <w:r>
        <w:t>SUB: One word</w:t>
      </w:r>
    </w:p>
    <w:p w14:paraId="6EBC13A1" w14:textId="69E7FDA0" w:rsidR="006C5D95" w:rsidRDefault="006C5D95" w:rsidP="006C5D95">
      <w:r>
        <w:t xml:space="preserve">DOMME: </w:t>
      </w:r>
      <w:r>
        <w:t xml:space="preserve">Makes you drip/ </w:t>
      </w:r>
      <w:proofErr w:type="gramStart"/>
      <w:r>
        <w:t>throb</w:t>
      </w:r>
      <w:proofErr w:type="gramEnd"/>
    </w:p>
    <w:p w14:paraId="4049E932" w14:textId="77777777" w:rsidR="006C5D95" w:rsidRDefault="006C5D95" w:rsidP="006C5D95"/>
    <w:p w14:paraId="6E83F79B" w14:textId="248A3F94" w:rsidR="006C5D95" w:rsidRDefault="006C5D95" w:rsidP="006C5D95">
      <w:r>
        <w:t xml:space="preserve">DOMME: </w:t>
      </w:r>
      <w:r>
        <w:t>It’s easy</w:t>
      </w:r>
    </w:p>
    <w:p w14:paraId="57BEEA58" w14:textId="67FF5BA1" w:rsidR="006C5D95" w:rsidRDefault="006C5D95" w:rsidP="006C5D95">
      <w:r>
        <w:t xml:space="preserve">DOMME: </w:t>
      </w:r>
      <w:r>
        <w:t xml:space="preserve">I know - you need it </w:t>
      </w:r>
      <w:proofErr w:type="gramStart"/>
      <w:r>
        <w:t>easy</w:t>
      </w:r>
      <w:proofErr w:type="gramEnd"/>
    </w:p>
    <w:p w14:paraId="523127AE" w14:textId="0C8A510E" w:rsidR="006C5D95" w:rsidRDefault="006C5D95" w:rsidP="006C5D95">
      <w:r>
        <w:t xml:space="preserve">DOMME: </w:t>
      </w:r>
      <w:r>
        <w:t xml:space="preserve">I’ll show you </w:t>
      </w:r>
      <w:proofErr w:type="gramStart"/>
      <w:r>
        <w:t>how</w:t>
      </w:r>
      <w:proofErr w:type="gramEnd"/>
    </w:p>
    <w:p w14:paraId="42CC25C3" w14:textId="77777777" w:rsidR="006C5D95" w:rsidRDefault="006C5D95" w:rsidP="006C5D95"/>
    <w:p w14:paraId="2CD184BB" w14:textId="0767B888" w:rsidR="006C5D95" w:rsidRDefault="006C5D95" w:rsidP="006C5D95">
      <w:r>
        <w:t xml:space="preserve">DOMME: </w:t>
      </w:r>
      <w:r>
        <w:t xml:space="preserve">We take </w:t>
      </w:r>
    </w:p>
    <w:p w14:paraId="7CDDBA12" w14:textId="0A24CF45" w:rsidR="006C5D95" w:rsidRDefault="006C5D95" w:rsidP="006C5D95">
      <w:r>
        <w:t xml:space="preserve">DOMME: </w:t>
      </w:r>
      <w:r>
        <w:t>one word</w:t>
      </w:r>
    </w:p>
    <w:p w14:paraId="613830F5" w14:textId="77777777" w:rsidR="006C5D95" w:rsidRDefault="006C5D95" w:rsidP="006C5D95">
      <w:r>
        <w:t xml:space="preserve">[start repetition metronome with target </w:t>
      </w:r>
      <w:proofErr w:type="gramStart"/>
      <w:r>
        <w:t>word;</w:t>
      </w:r>
      <w:proofErr w:type="gramEnd"/>
      <w:r>
        <w:t xml:space="preserve"> repetition in stereo places with different speakers]</w:t>
      </w:r>
    </w:p>
    <w:p w14:paraId="43BB20EA" w14:textId="77777777" w:rsidR="006C5D95" w:rsidRDefault="006C5D95" w:rsidP="006C5D95">
      <w:r>
        <w:t>SUB: Please [repeat ten times]</w:t>
      </w:r>
    </w:p>
    <w:p w14:paraId="7CEA78C9" w14:textId="7211F689" w:rsidR="006C5D95" w:rsidRDefault="006C5D95" w:rsidP="006C5D95">
      <w:r>
        <w:t xml:space="preserve">DOMME: </w:t>
      </w:r>
      <w:r>
        <w:t xml:space="preserve">We think </w:t>
      </w:r>
      <w:proofErr w:type="gramStart"/>
      <w:r>
        <w:t>it</w:t>
      </w:r>
      <w:proofErr w:type="gramEnd"/>
    </w:p>
    <w:p w14:paraId="4A28B7AC" w14:textId="4DC62BC2" w:rsidR="006C5D95" w:rsidRDefault="006C5D95" w:rsidP="006C5D95">
      <w:r>
        <w:t xml:space="preserve">DOMME: </w:t>
      </w:r>
      <w:r>
        <w:t>Together</w:t>
      </w:r>
    </w:p>
    <w:p w14:paraId="171B16AE" w14:textId="24EC1D06" w:rsidR="006C5D95" w:rsidRDefault="006C5D95" w:rsidP="006C5D95">
      <w:r>
        <w:t xml:space="preserve">DOMME: </w:t>
      </w:r>
      <w:r>
        <w:t xml:space="preserve">We say </w:t>
      </w:r>
      <w:proofErr w:type="gramStart"/>
      <w:r>
        <w:t>it</w:t>
      </w:r>
      <w:proofErr w:type="gramEnd"/>
    </w:p>
    <w:p w14:paraId="0541D8D9" w14:textId="67E59E30" w:rsidR="006C5D95" w:rsidRDefault="006C5D95" w:rsidP="006C5D95">
      <w:r>
        <w:t xml:space="preserve">DOMME: </w:t>
      </w:r>
      <w:r>
        <w:t>Together</w:t>
      </w:r>
    </w:p>
    <w:p w14:paraId="4A28A2D2" w14:textId="77777777" w:rsidR="006C5D95" w:rsidRDefault="006C5D95" w:rsidP="006C5D95">
      <w:r>
        <w:t>SUB: Together</w:t>
      </w:r>
    </w:p>
    <w:p w14:paraId="13FB2FA7" w14:textId="77777777" w:rsidR="006C5D95" w:rsidRDefault="006C5D95" w:rsidP="006C5D95"/>
    <w:p w14:paraId="265FD995" w14:textId="6B7F6272" w:rsidR="006C5D95" w:rsidRDefault="006C5D95" w:rsidP="006C5D95">
      <w:pPr>
        <w:tabs>
          <w:tab w:val="left" w:pos="2472"/>
        </w:tabs>
      </w:pPr>
      <w:r>
        <w:t xml:space="preserve">DOMME: </w:t>
      </w:r>
      <w:r>
        <w:t xml:space="preserve">We make </w:t>
      </w:r>
      <w:proofErr w:type="gramStart"/>
      <w:r>
        <w:t>it</w:t>
      </w:r>
      <w:proofErr w:type="gramEnd"/>
      <w:r>
        <w:t xml:space="preserve"> </w:t>
      </w:r>
      <w:r>
        <w:tab/>
      </w:r>
    </w:p>
    <w:p w14:paraId="462B00A5" w14:textId="7B7FDE4C" w:rsidR="006C5D95" w:rsidRDefault="006C5D95" w:rsidP="006C5D95">
      <w:r>
        <w:t xml:space="preserve">DOMME: </w:t>
      </w:r>
      <w:r>
        <w:t>Empty</w:t>
      </w:r>
    </w:p>
    <w:p w14:paraId="7AC499C5" w14:textId="77777777" w:rsidR="006C5D95" w:rsidRDefault="006C5D95" w:rsidP="006C5D95">
      <w:r>
        <w:t>SUB: Empty</w:t>
      </w:r>
    </w:p>
    <w:p w14:paraId="634C26FB" w14:textId="138F1085" w:rsidR="006C5D95" w:rsidRDefault="006C5D95" w:rsidP="006C5D95">
      <w:r>
        <w:t xml:space="preserve">DOMME: </w:t>
      </w:r>
      <w:r>
        <w:t xml:space="preserve">It’s easy to make your words empty </w:t>
      </w:r>
      <w:proofErr w:type="gramStart"/>
      <w:r>
        <w:t>because</w:t>
      </w:r>
      <w:proofErr w:type="gramEnd"/>
      <w:r>
        <w:t xml:space="preserve"> </w:t>
      </w:r>
    </w:p>
    <w:p w14:paraId="7B80544E" w14:textId="39A1B850" w:rsidR="006C5D95" w:rsidRDefault="006C5D95" w:rsidP="006C5D95">
      <w:r>
        <w:t xml:space="preserve">DOMME: </w:t>
      </w:r>
      <w:r>
        <w:t xml:space="preserve">Your words were already </w:t>
      </w:r>
      <w:proofErr w:type="gramStart"/>
      <w:r>
        <w:t>empty</w:t>
      </w:r>
      <w:proofErr w:type="gramEnd"/>
    </w:p>
    <w:p w14:paraId="052F2E79" w14:textId="0F85A8B2" w:rsidR="006C5D95" w:rsidRDefault="006C5D95" w:rsidP="006C5D95">
      <w:r>
        <w:t xml:space="preserve">DOMME: </w:t>
      </w:r>
      <w:r>
        <w:t xml:space="preserve">They’re always </w:t>
      </w:r>
      <w:proofErr w:type="gramStart"/>
      <w:r>
        <w:t>empty</w:t>
      </w:r>
      <w:proofErr w:type="gramEnd"/>
    </w:p>
    <w:p w14:paraId="7E168E6D" w14:textId="08DA9940" w:rsidR="006C5D95" w:rsidRDefault="006C5D95" w:rsidP="006C5D95">
      <w:r>
        <w:t xml:space="preserve">DOMME: </w:t>
      </w:r>
      <w:r>
        <w:t xml:space="preserve">They’re already </w:t>
      </w:r>
      <w:proofErr w:type="gramStart"/>
      <w:r>
        <w:t>empty</w:t>
      </w:r>
      <w:proofErr w:type="gramEnd"/>
    </w:p>
    <w:p w14:paraId="4262EDD3" w14:textId="77777777" w:rsidR="006C5D95" w:rsidRDefault="006C5D95" w:rsidP="006C5D95">
      <w:r>
        <w:t>SUB: Empty</w:t>
      </w:r>
    </w:p>
    <w:p w14:paraId="684A85CD" w14:textId="3DE33F1B" w:rsidR="006C5D95" w:rsidRDefault="006C5D95" w:rsidP="006C5D95">
      <w:r>
        <w:t xml:space="preserve">DOMME: </w:t>
      </w:r>
      <w:r>
        <w:t xml:space="preserve">They’re just </w:t>
      </w:r>
      <w:proofErr w:type="gramStart"/>
      <w:r>
        <w:t>noise</w:t>
      </w:r>
      <w:proofErr w:type="gramEnd"/>
      <w:r>
        <w:t xml:space="preserve"> </w:t>
      </w:r>
    </w:p>
    <w:p w14:paraId="0DFBF4A0" w14:textId="77777777" w:rsidR="006C5D95" w:rsidRDefault="006C5D95" w:rsidP="006C5D95">
      <w:r>
        <w:t>SUB: Noise</w:t>
      </w:r>
    </w:p>
    <w:p w14:paraId="15E447DD" w14:textId="77777777" w:rsidR="006C5D95" w:rsidRDefault="006C5D95" w:rsidP="006C5D95">
      <w:r>
        <w:t>SUB: Your thoughts are just noise</w:t>
      </w:r>
    </w:p>
    <w:p w14:paraId="71A5A36D" w14:textId="50479933" w:rsidR="006C5D95" w:rsidRDefault="006C5D95" w:rsidP="006C5D95">
      <w:r>
        <w:t xml:space="preserve">DOMME: </w:t>
      </w:r>
      <w:r>
        <w:t xml:space="preserve">Your words are noise you make with your </w:t>
      </w:r>
      <w:proofErr w:type="gramStart"/>
      <w:r>
        <w:t>mouth</w:t>
      </w:r>
      <w:proofErr w:type="gramEnd"/>
      <w:r>
        <w:t xml:space="preserve"> </w:t>
      </w:r>
    </w:p>
    <w:p w14:paraId="7A7B8B00" w14:textId="77777777" w:rsidR="006C5D95" w:rsidRDefault="006C5D95" w:rsidP="006C5D95">
      <w:r>
        <w:t>SUB: Noise</w:t>
      </w:r>
    </w:p>
    <w:p w14:paraId="70906952" w14:textId="77777777" w:rsidR="006C5D95" w:rsidRDefault="006C5D95" w:rsidP="006C5D95">
      <w:r>
        <w:t>[</w:t>
      </w:r>
      <w:proofErr w:type="spellStart"/>
      <w:r>
        <w:t>mmmf</w:t>
      </w:r>
      <w:proofErr w:type="spellEnd"/>
      <w:r>
        <w:t xml:space="preserve"> version, repetitively]</w:t>
      </w:r>
    </w:p>
    <w:p w14:paraId="6F256566" w14:textId="0966B810" w:rsidR="006C5D95" w:rsidRDefault="006C5D95" w:rsidP="006C5D95">
      <w:r>
        <w:t xml:space="preserve">DOMME: </w:t>
      </w:r>
      <w:r>
        <w:t xml:space="preserve">They’re vibration </w:t>
      </w:r>
      <w:proofErr w:type="gramStart"/>
      <w:r>
        <w:t>patterns</w:t>
      </w:r>
      <w:proofErr w:type="gramEnd"/>
      <w:r>
        <w:t xml:space="preserve"> </w:t>
      </w:r>
    </w:p>
    <w:p w14:paraId="08AFE894" w14:textId="2D413020" w:rsidR="006C5D95" w:rsidRDefault="006C5D95" w:rsidP="006C5D95">
      <w:r>
        <w:t xml:space="preserve">DOMME: </w:t>
      </w:r>
      <w:r>
        <w:t xml:space="preserve">They’re your mouth </w:t>
      </w:r>
      <w:proofErr w:type="gramStart"/>
      <w:r>
        <w:t>patterns</w:t>
      </w:r>
      <w:proofErr w:type="gramEnd"/>
    </w:p>
    <w:p w14:paraId="5F7A263E" w14:textId="04A1EA91" w:rsidR="006C5D95" w:rsidRDefault="006C5D95" w:rsidP="006C5D95">
      <w:r>
        <w:t xml:space="preserve">DOMME: </w:t>
      </w:r>
      <w:r>
        <w:t>That’s all</w:t>
      </w:r>
    </w:p>
    <w:p w14:paraId="6C1A065E" w14:textId="5483A895" w:rsidR="006C5D95" w:rsidRDefault="006C5D95" w:rsidP="006C5D95">
      <w:r>
        <w:t xml:space="preserve">DOMME: </w:t>
      </w:r>
      <w:proofErr w:type="gramStart"/>
      <w:r>
        <w:t>So</w:t>
      </w:r>
      <w:proofErr w:type="gramEnd"/>
      <w:r>
        <w:t xml:space="preserve"> when you think about one word </w:t>
      </w:r>
    </w:p>
    <w:p w14:paraId="3D7328ED" w14:textId="17672D40" w:rsidR="006C5D95" w:rsidRDefault="006C5D95" w:rsidP="006C5D95">
      <w:r>
        <w:t xml:space="preserve">DOMME: </w:t>
      </w:r>
      <w:r>
        <w:t>Over</w:t>
      </w:r>
    </w:p>
    <w:p w14:paraId="05F5F1C7" w14:textId="6108A1C6" w:rsidR="006C5D95" w:rsidRDefault="006C5D95" w:rsidP="006C5D95">
      <w:r>
        <w:t xml:space="preserve">DOMME: </w:t>
      </w:r>
      <w:r>
        <w:t>And over</w:t>
      </w:r>
    </w:p>
    <w:p w14:paraId="4749256D" w14:textId="7A8A685E" w:rsidR="006C5D95" w:rsidRDefault="006C5D95" w:rsidP="006C5D95">
      <w:r>
        <w:t xml:space="preserve">DOMME: </w:t>
      </w:r>
      <w:r>
        <w:t>And over</w:t>
      </w:r>
    </w:p>
    <w:p w14:paraId="5C2DA109" w14:textId="77777777" w:rsidR="006C5D95" w:rsidRDefault="006C5D95" w:rsidP="006C5D95">
      <w:r>
        <w:t>SUB: Over</w:t>
      </w:r>
    </w:p>
    <w:p w14:paraId="5D87B953" w14:textId="77777777" w:rsidR="006C5D95" w:rsidRDefault="006C5D95" w:rsidP="006C5D95">
      <w:r>
        <w:t>SUB: And Over</w:t>
      </w:r>
    </w:p>
    <w:p w14:paraId="3ADD83F0" w14:textId="77777777" w:rsidR="006C5D95" w:rsidRDefault="006C5D95" w:rsidP="006C5D95">
      <w:r>
        <w:t>SUB: And over</w:t>
      </w:r>
    </w:p>
    <w:p w14:paraId="5F1B5F68" w14:textId="76E83198" w:rsidR="006C5D95" w:rsidRDefault="006C5D95" w:rsidP="006C5D95">
      <w:r>
        <w:t xml:space="preserve">DOMME: </w:t>
      </w:r>
      <w:r>
        <w:t xml:space="preserve">It gets </w:t>
      </w:r>
    </w:p>
    <w:p w14:paraId="38281517" w14:textId="1D0531B6" w:rsidR="006C5D95" w:rsidRDefault="006C5D95" w:rsidP="006C5D95">
      <w:r>
        <w:t xml:space="preserve">DOMME: </w:t>
      </w:r>
      <w:r>
        <w:t>emptier</w:t>
      </w:r>
    </w:p>
    <w:p w14:paraId="74BDD3F1" w14:textId="18747DA3" w:rsidR="006C5D95" w:rsidRDefault="006C5D95" w:rsidP="006C5D95">
      <w:r>
        <w:t xml:space="preserve">DOMME: </w:t>
      </w:r>
      <w:r>
        <w:t>And emptier</w:t>
      </w:r>
    </w:p>
    <w:p w14:paraId="3178B46C" w14:textId="754AAD1E" w:rsidR="006C5D95" w:rsidRDefault="006C5D95" w:rsidP="006C5D95">
      <w:r>
        <w:t xml:space="preserve">DOMME: </w:t>
      </w:r>
      <w:r>
        <w:t>And emptier</w:t>
      </w:r>
    </w:p>
    <w:p w14:paraId="7EAE4E0D" w14:textId="77777777" w:rsidR="006C5D95" w:rsidRDefault="006C5D95" w:rsidP="006C5D95">
      <w:r>
        <w:t xml:space="preserve">SUB: Emptier </w:t>
      </w:r>
    </w:p>
    <w:p w14:paraId="7FF5391D" w14:textId="77777777" w:rsidR="006C5D95" w:rsidRDefault="006C5D95" w:rsidP="006C5D95">
      <w:r>
        <w:t xml:space="preserve">SUB: And </w:t>
      </w:r>
      <w:proofErr w:type="spellStart"/>
      <w:r>
        <w:t>Empiter</w:t>
      </w:r>
      <w:proofErr w:type="spellEnd"/>
    </w:p>
    <w:p w14:paraId="7D9CF90E" w14:textId="77777777" w:rsidR="006C5D95" w:rsidRDefault="006C5D95" w:rsidP="006C5D95">
      <w:r>
        <w:t>SUB: And Emptier</w:t>
      </w:r>
    </w:p>
    <w:p w14:paraId="0A0B811B" w14:textId="57051F28" w:rsidR="006C5D95" w:rsidRDefault="006C5D95" w:rsidP="006C5D95">
      <w:r>
        <w:t xml:space="preserve">DOMME: </w:t>
      </w:r>
      <w:r>
        <w:t xml:space="preserve">It gets emptier because we fill it up with </w:t>
      </w:r>
      <w:proofErr w:type="gramStart"/>
      <w:r>
        <w:t>air</w:t>
      </w:r>
      <w:proofErr w:type="gramEnd"/>
    </w:p>
    <w:p w14:paraId="76649563" w14:textId="780E8723" w:rsidR="006C5D95" w:rsidRDefault="006C5D95" w:rsidP="006C5D95">
      <w:r>
        <w:t xml:space="preserve">DOMME: </w:t>
      </w:r>
      <w:r>
        <w:t xml:space="preserve">We pump it full of </w:t>
      </w:r>
      <w:proofErr w:type="gramStart"/>
      <w:r>
        <w:t>air</w:t>
      </w:r>
      <w:proofErr w:type="gramEnd"/>
      <w:r>
        <w:t xml:space="preserve"> </w:t>
      </w:r>
    </w:p>
    <w:p w14:paraId="0BC3FA18" w14:textId="5D98BCC9" w:rsidR="006C5D95" w:rsidRDefault="006C5D95" w:rsidP="006C5D95">
      <w:r>
        <w:t xml:space="preserve">DOMME: </w:t>
      </w:r>
      <w:r>
        <w:t xml:space="preserve">We pump it full </w:t>
      </w:r>
      <w:proofErr w:type="spellStart"/>
      <w:proofErr w:type="gramStart"/>
      <w:r>
        <w:t>til</w:t>
      </w:r>
      <w:proofErr w:type="spellEnd"/>
      <w:proofErr w:type="gramEnd"/>
    </w:p>
    <w:p w14:paraId="785E1965" w14:textId="62C6AA40" w:rsidR="006C5D95" w:rsidRDefault="006C5D95" w:rsidP="006C5D95">
      <w:r>
        <w:t xml:space="preserve">DOMME: </w:t>
      </w:r>
      <w:r>
        <w:t>Everything [word] *means*</w:t>
      </w:r>
    </w:p>
    <w:p w14:paraId="4D013E1D" w14:textId="5871D465" w:rsidR="006C5D95" w:rsidRDefault="006C5D95" w:rsidP="006C5D95">
      <w:r>
        <w:t xml:space="preserve">DOMME: </w:t>
      </w:r>
      <w:r>
        <w:t>everything you *thought* about [word]</w:t>
      </w:r>
    </w:p>
    <w:p w14:paraId="43B8B347" w14:textId="43B0E667" w:rsidR="006C5D95" w:rsidRDefault="006C5D95" w:rsidP="006C5D95">
      <w:r>
        <w:t xml:space="preserve">DOMME: </w:t>
      </w:r>
      <w:r>
        <w:t>Drifts away</w:t>
      </w:r>
    </w:p>
    <w:p w14:paraId="1FC29558" w14:textId="038C3222" w:rsidR="006C5D95" w:rsidRDefault="006C5D95" w:rsidP="006C5D95">
      <w:r>
        <w:t xml:space="preserve">DOMME: </w:t>
      </w:r>
      <w:r>
        <w:t xml:space="preserve">There just room for air and the noise you make with your </w:t>
      </w:r>
      <w:proofErr w:type="gramStart"/>
      <w:r>
        <w:t>mouth</w:t>
      </w:r>
      <w:proofErr w:type="gramEnd"/>
      <w:r>
        <w:t xml:space="preserve"> </w:t>
      </w:r>
    </w:p>
    <w:p w14:paraId="06E80FB0" w14:textId="2AB1AF7C" w:rsidR="006C5D95" w:rsidRDefault="006C5D95" w:rsidP="006C5D95">
      <w:r>
        <w:t xml:space="preserve">DOMME: </w:t>
      </w:r>
      <w:r>
        <w:t xml:space="preserve">Think it with </w:t>
      </w:r>
      <w:proofErr w:type="gramStart"/>
      <w:r>
        <w:t>us</w:t>
      </w:r>
      <w:proofErr w:type="gramEnd"/>
    </w:p>
    <w:p w14:paraId="0FAE87B1" w14:textId="6339036E" w:rsidR="006C5D95" w:rsidRDefault="006C5D95" w:rsidP="006C5D95">
      <w:r>
        <w:t xml:space="preserve">DOMME: </w:t>
      </w:r>
      <w:r>
        <w:t xml:space="preserve">Say it with </w:t>
      </w:r>
      <w:proofErr w:type="gramStart"/>
      <w:r>
        <w:t>us</w:t>
      </w:r>
      <w:proofErr w:type="gramEnd"/>
    </w:p>
    <w:p w14:paraId="35983FFB" w14:textId="0E6E237D" w:rsidR="006C5D95" w:rsidRDefault="006C5D95" w:rsidP="006C5D95">
      <w:r>
        <w:t xml:space="preserve">DOMME: </w:t>
      </w:r>
      <w:r>
        <w:t xml:space="preserve">Fill it full of </w:t>
      </w:r>
      <w:proofErr w:type="gramStart"/>
      <w:r>
        <w:t>air</w:t>
      </w:r>
      <w:proofErr w:type="gramEnd"/>
      <w:r>
        <w:t xml:space="preserve"> </w:t>
      </w:r>
    </w:p>
    <w:p w14:paraId="2CDB603E" w14:textId="77777777" w:rsidR="006C5D95" w:rsidRDefault="006C5D95" w:rsidP="006C5D95">
      <w:r>
        <w:t xml:space="preserve">[word </w:t>
      </w:r>
      <w:proofErr w:type="gramStart"/>
      <w:r>
        <w:t>and breathing, balloon</w:t>
      </w:r>
      <w:proofErr w:type="gramEnd"/>
      <w:r>
        <w:t xml:space="preserve"> expand sequence]</w:t>
      </w:r>
    </w:p>
    <w:p w14:paraId="7707FF1D" w14:textId="626379F2" w:rsidR="006C5D95" w:rsidRDefault="006C5D95" w:rsidP="006C5D95">
      <w:r>
        <w:t xml:space="preserve">DOMME: </w:t>
      </w:r>
      <w:r>
        <w:t>Fill it</w:t>
      </w:r>
    </w:p>
    <w:p w14:paraId="08D2FE83" w14:textId="3DEC45B7" w:rsidR="006C5D95" w:rsidRDefault="006C5D95" w:rsidP="006C5D95">
      <w:r>
        <w:t xml:space="preserve">DOMME: </w:t>
      </w:r>
      <w:r>
        <w:t xml:space="preserve">Fill it </w:t>
      </w:r>
      <w:proofErr w:type="gramStart"/>
      <w:r>
        <w:t>more</w:t>
      </w:r>
      <w:proofErr w:type="gramEnd"/>
    </w:p>
    <w:p w14:paraId="217AAE8D" w14:textId="7D1E649C" w:rsidR="006C5D95" w:rsidRDefault="006C5D95" w:rsidP="006C5D95">
      <w:r>
        <w:t xml:space="preserve">DOMME: </w:t>
      </w:r>
      <w:r>
        <w:t xml:space="preserve">Fill it </w:t>
      </w:r>
      <w:proofErr w:type="gramStart"/>
      <w:r>
        <w:t>more</w:t>
      </w:r>
      <w:proofErr w:type="gramEnd"/>
    </w:p>
    <w:p w14:paraId="7A870B38" w14:textId="77777777" w:rsidR="006C5D95" w:rsidRDefault="006C5D95" w:rsidP="006C5D95"/>
    <w:p w14:paraId="29C665CC" w14:textId="27473C43" w:rsidR="006C5D95" w:rsidRDefault="006C5D95" w:rsidP="006C5D95">
      <w:r>
        <w:t xml:space="preserve">DOMME: </w:t>
      </w:r>
      <w:r>
        <w:t xml:space="preserve">Fill it till </w:t>
      </w:r>
      <w:proofErr w:type="gramStart"/>
      <w:r>
        <w:t>it</w:t>
      </w:r>
      <w:proofErr w:type="gramEnd"/>
      <w:r>
        <w:t xml:space="preserve"> </w:t>
      </w:r>
    </w:p>
    <w:p w14:paraId="3B3BFFBA" w14:textId="77777777" w:rsidR="006C5D95" w:rsidRDefault="006C5D95" w:rsidP="006C5D95">
      <w:r>
        <w:t xml:space="preserve">[pop </w:t>
      </w:r>
      <w:proofErr w:type="spellStart"/>
      <w:r>
        <w:t>sfx</w:t>
      </w:r>
      <w:proofErr w:type="spellEnd"/>
      <w:r>
        <w:t>]</w:t>
      </w:r>
    </w:p>
    <w:p w14:paraId="07CE5A64" w14:textId="77777777" w:rsidR="006C5D95" w:rsidRDefault="006C5D95" w:rsidP="006C5D95"/>
    <w:p w14:paraId="126E5D50" w14:textId="058E7EE7" w:rsidR="006C5D95" w:rsidRDefault="006C5D95" w:rsidP="006C5D95">
      <w:r>
        <w:t xml:space="preserve">DOMME: </w:t>
      </w:r>
      <w:r>
        <w:t xml:space="preserve">We made it </w:t>
      </w:r>
      <w:proofErr w:type="gramStart"/>
      <w:r>
        <w:t>empty</w:t>
      </w:r>
      <w:proofErr w:type="gramEnd"/>
    </w:p>
    <w:p w14:paraId="2EFE7545" w14:textId="77777777" w:rsidR="006C5D95" w:rsidRDefault="006C5D95" w:rsidP="006C5D95">
      <w:r>
        <w:t>SUB: empty</w:t>
      </w:r>
    </w:p>
    <w:p w14:paraId="72E59C2C" w14:textId="12D793C3" w:rsidR="006C5D95" w:rsidRDefault="006C5D95" w:rsidP="006C5D95">
      <w:r>
        <w:t xml:space="preserve">DOMME: </w:t>
      </w:r>
      <w:r>
        <w:t xml:space="preserve">You know it </w:t>
      </w:r>
      <w:proofErr w:type="gramStart"/>
      <w:r>
        <w:t>meant</w:t>
      </w:r>
      <w:proofErr w:type="gramEnd"/>
    </w:p>
    <w:p w14:paraId="6DA54875" w14:textId="55D3F1AE" w:rsidR="006C5D95" w:rsidRDefault="006C5D95" w:rsidP="006C5D95">
      <w:r>
        <w:t xml:space="preserve">DOMME: </w:t>
      </w:r>
      <w:r>
        <w:t>Something</w:t>
      </w:r>
    </w:p>
    <w:p w14:paraId="78D98FBC" w14:textId="6951A66E" w:rsidR="006C5D95" w:rsidRDefault="006C5D95" w:rsidP="006C5D95">
      <w:r>
        <w:t xml:space="preserve">DOMME: </w:t>
      </w:r>
      <w:r>
        <w:t xml:space="preserve">That was </w:t>
      </w:r>
      <w:proofErr w:type="gramStart"/>
      <w:r>
        <w:t>before</w:t>
      </w:r>
      <w:proofErr w:type="gramEnd"/>
    </w:p>
    <w:p w14:paraId="4D6C1A67" w14:textId="23E0ECB7" w:rsidR="006C5D95" w:rsidRDefault="006C5D95" w:rsidP="006C5D95">
      <w:r>
        <w:t xml:space="preserve">DOMME: </w:t>
      </w:r>
      <w:r>
        <w:t xml:space="preserve">We blew that all </w:t>
      </w:r>
      <w:proofErr w:type="gramStart"/>
      <w:r>
        <w:t>out</w:t>
      </w:r>
      <w:proofErr w:type="gramEnd"/>
      <w:r>
        <w:t xml:space="preserve"> </w:t>
      </w:r>
    </w:p>
    <w:p w14:paraId="473DCC0A" w14:textId="3B4B16A4" w:rsidR="006C5D95" w:rsidRDefault="006C5D95" w:rsidP="006C5D95">
      <w:r>
        <w:t xml:space="preserve">DOMME: </w:t>
      </w:r>
      <w:r>
        <w:t xml:space="preserve">We made </w:t>
      </w:r>
      <w:proofErr w:type="gramStart"/>
      <w:r>
        <w:t>it</w:t>
      </w:r>
      <w:proofErr w:type="gramEnd"/>
      <w:r>
        <w:t xml:space="preserve"> </w:t>
      </w:r>
    </w:p>
    <w:p w14:paraId="28C987AE" w14:textId="77777777" w:rsidR="006C5D95" w:rsidRDefault="006C5D95" w:rsidP="006C5D95">
      <w:r>
        <w:t>[SFX pop]</w:t>
      </w:r>
    </w:p>
    <w:p w14:paraId="5666F534" w14:textId="6DD37101" w:rsidR="006C5D95" w:rsidRDefault="006C5D95" w:rsidP="006C5D95">
      <w:r>
        <w:t xml:space="preserve">DOMME: </w:t>
      </w:r>
      <w:r>
        <w:t xml:space="preserve">We made that drift </w:t>
      </w:r>
      <w:proofErr w:type="gramStart"/>
      <w:r>
        <w:t>away</w:t>
      </w:r>
      <w:proofErr w:type="gramEnd"/>
    </w:p>
    <w:p w14:paraId="46D9A14F" w14:textId="77777777" w:rsidR="006C5D95" w:rsidRDefault="006C5D95" w:rsidP="006C5D95">
      <w:r>
        <w:t xml:space="preserve">SUB: bye </w:t>
      </w:r>
      <w:proofErr w:type="spellStart"/>
      <w:r>
        <w:t>bye</w:t>
      </w:r>
      <w:proofErr w:type="spellEnd"/>
    </w:p>
    <w:p w14:paraId="260E303D" w14:textId="77777777" w:rsidR="006C5D95" w:rsidRDefault="006C5D95" w:rsidP="006C5D95"/>
    <w:p w14:paraId="095D5427" w14:textId="06689A27" w:rsidR="006C5D95" w:rsidRDefault="006C5D95" w:rsidP="006C5D95">
      <w:r>
        <w:t xml:space="preserve">DOMME: </w:t>
      </w:r>
      <w:r>
        <w:t xml:space="preserve">Now that it’s </w:t>
      </w:r>
      <w:proofErr w:type="gramStart"/>
      <w:r>
        <w:t>empty</w:t>
      </w:r>
      <w:proofErr w:type="gramEnd"/>
    </w:p>
    <w:p w14:paraId="5C72144A" w14:textId="57EFA4C7" w:rsidR="006C5D95" w:rsidRDefault="006C5D95" w:rsidP="006C5D95">
      <w:r>
        <w:t xml:space="preserve">DOMME: </w:t>
      </w:r>
      <w:r>
        <w:t xml:space="preserve">We fill it back </w:t>
      </w:r>
      <w:proofErr w:type="gramStart"/>
      <w:r>
        <w:t>up</w:t>
      </w:r>
      <w:proofErr w:type="gramEnd"/>
      <w:r>
        <w:t xml:space="preserve"> </w:t>
      </w:r>
    </w:p>
    <w:p w14:paraId="1F813699" w14:textId="24BD4E5A" w:rsidR="006C5D95" w:rsidRDefault="006C5D95" w:rsidP="006C5D95">
      <w:r>
        <w:t xml:space="preserve">DOMME: </w:t>
      </w:r>
      <w:r>
        <w:t xml:space="preserve">It means what we decide it </w:t>
      </w:r>
      <w:proofErr w:type="gramStart"/>
      <w:r>
        <w:t>means</w:t>
      </w:r>
      <w:proofErr w:type="gramEnd"/>
      <w:r>
        <w:t xml:space="preserve"> </w:t>
      </w:r>
    </w:p>
    <w:p w14:paraId="3B184BA5" w14:textId="23EF17A9" w:rsidR="006C5D95" w:rsidRDefault="006C5D95" w:rsidP="006C5D95">
      <w:r>
        <w:t xml:space="preserve">DOMME: </w:t>
      </w:r>
      <w:r>
        <w:t xml:space="preserve">We </w:t>
      </w:r>
      <w:proofErr w:type="gramStart"/>
      <w:r>
        <w:t>decide</w:t>
      </w:r>
      <w:proofErr w:type="gramEnd"/>
      <w:r>
        <w:t xml:space="preserve"> and you already decided I decide what we decide so when we say we decide, that’s when you decide that I decide what we decide</w:t>
      </w:r>
    </w:p>
    <w:p w14:paraId="2E1ADE65" w14:textId="00853A77" w:rsidR="006C5D95" w:rsidRDefault="006C5D95" w:rsidP="006C5D95">
      <w:r>
        <w:t xml:space="preserve">DOMME: </w:t>
      </w:r>
      <w:r>
        <w:t>Yes?</w:t>
      </w:r>
    </w:p>
    <w:p w14:paraId="57D2A048" w14:textId="05BF7BBE" w:rsidR="006C5D95" w:rsidRDefault="006C5D95" w:rsidP="006C5D95">
      <w:r>
        <w:t xml:space="preserve">DOMME: </w:t>
      </w:r>
      <w:r>
        <w:t xml:space="preserve">Just say </w:t>
      </w:r>
      <w:proofErr w:type="gramStart"/>
      <w:r>
        <w:t>yes</w:t>
      </w:r>
      <w:proofErr w:type="gramEnd"/>
    </w:p>
    <w:p w14:paraId="465BD0F5" w14:textId="77777777" w:rsidR="006C5D95" w:rsidRDefault="006C5D95" w:rsidP="006C5D95">
      <w:r>
        <w:t>[yes chorus]</w:t>
      </w:r>
    </w:p>
    <w:p w14:paraId="4B6C28EF" w14:textId="3E8AFF2A" w:rsidR="006C5D95" w:rsidRDefault="006C5D95" w:rsidP="006C5D95">
      <w:r>
        <w:t xml:space="preserve">DOMME: </w:t>
      </w:r>
      <w:r>
        <w:t xml:space="preserve">Yes – we </w:t>
      </w:r>
      <w:proofErr w:type="gramStart"/>
      <w:r>
        <w:t>decide</w:t>
      </w:r>
      <w:proofErr w:type="gramEnd"/>
    </w:p>
    <w:p w14:paraId="0F6B422D" w14:textId="42570F53" w:rsidR="006C5D95" w:rsidRDefault="006C5D95" w:rsidP="006C5D95">
      <w:r>
        <w:t xml:space="preserve">DOMME: </w:t>
      </w:r>
      <w:r>
        <w:t>Yes – I decide</w:t>
      </w:r>
    </w:p>
    <w:p w14:paraId="20D67AA9" w14:textId="3ED1CE89" w:rsidR="006C5D95" w:rsidRDefault="006C5D95" w:rsidP="006C5D95">
      <w:r>
        <w:t xml:space="preserve">DOMME: </w:t>
      </w:r>
      <w:r>
        <w:t xml:space="preserve">Yes – we take one </w:t>
      </w:r>
      <w:proofErr w:type="gramStart"/>
      <w:r>
        <w:t>word</w:t>
      </w:r>
      <w:proofErr w:type="gramEnd"/>
    </w:p>
    <w:p w14:paraId="5F2C75B7" w14:textId="54D16977" w:rsidR="006C5D95" w:rsidRDefault="006C5D95" w:rsidP="006C5D95">
      <w:r>
        <w:t xml:space="preserve">DOMME: </w:t>
      </w:r>
      <w:r>
        <w:t xml:space="preserve">We fill it back </w:t>
      </w:r>
      <w:proofErr w:type="gramStart"/>
      <w:r>
        <w:t>up</w:t>
      </w:r>
      <w:proofErr w:type="gramEnd"/>
      <w:r>
        <w:t xml:space="preserve"> </w:t>
      </w:r>
    </w:p>
    <w:p w14:paraId="47ACE2E5" w14:textId="0BC697BC" w:rsidR="006C5D95" w:rsidRDefault="006C5D95" w:rsidP="006C5D95">
      <w:r>
        <w:t xml:space="preserve">DOMME: </w:t>
      </w:r>
      <w:r>
        <w:t>Over</w:t>
      </w:r>
    </w:p>
    <w:p w14:paraId="4E8936DE" w14:textId="0ED2E320" w:rsidR="006C5D95" w:rsidRDefault="006C5D95" w:rsidP="006C5D95">
      <w:r>
        <w:t xml:space="preserve">DOMME: </w:t>
      </w:r>
      <w:r>
        <w:t>And over</w:t>
      </w:r>
    </w:p>
    <w:p w14:paraId="010ACE06" w14:textId="3B9C332E" w:rsidR="006C5D95" w:rsidRDefault="006C5D95" w:rsidP="006C5D95">
      <w:r>
        <w:t xml:space="preserve">DOMME: </w:t>
      </w:r>
      <w:r>
        <w:t>And over</w:t>
      </w:r>
    </w:p>
    <w:p w14:paraId="168E7AD3" w14:textId="77777777" w:rsidR="006C5D95" w:rsidRDefault="006C5D95" w:rsidP="006C5D95"/>
    <w:p w14:paraId="730A9E6F" w14:textId="08380D27" w:rsidR="006C5D95" w:rsidRDefault="006C5D95" w:rsidP="006C5D95">
      <w:r>
        <w:t xml:space="preserve">DOMME: </w:t>
      </w:r>
      <w:r>
        <w:t xml:space="preserve">We’re going to count </w:t>
      </w:r>
      <w:proofErr w:type="gramStart"/>
      <w:r>
        <w:t>it</w:t>
      </w:r>
      <w:proofErr w:type="gramEnd"/>
      <w:r>
        <w:t xml:space="preserve"> </w:t>
      </w:r>
    </w:p>
    <w:p w14:paraId="796CECFD" w14:textId="3B9AAE8B" w:rsidR="006C5D95" w:rsidRDefault="006C5D95" w:rsidP="006C5D95">
      <w:r>
        <w:t xml:space="preserve">DOMME: </w:t>
      </w:r>
      <w:r>
        <w:t xml:space="preserve">We count what it </w:t>
      </w:r>
      <w:proofErr w:type="gramStart"/>
      <w:r>
        <w:t>means</w:t>
      </w:r>
      <w:proofErr w:type="gramEnd"/>
    </w:p>
    <w:p w14:paraId="62CC9447" w14:textId="45F8D597" w:rsidR="006C5D95" w:rsidRDefault="006C5D95" w:rsidP="006C5D95">
      <w:r>
        <w:t xml:space="preserve">DOMME: </w:t>
      </w:r>
      <w:r>
        <w:t xml:space="preserve">We count it </w:t>
      </w:r>
      <w:proofErr w:type="gramStart"/>
      <w:r>
        <w:t>up</w:t>
      </w:r>
      <w:proofErr w:type="gramEnd"/>
      <w:r>
        <w:t xml:space="preserve"> </w:t>
      </w:r>
    </w:p>
    <w:p w14:paraId="5D61570F" w14:textId="48FE2D69" w:rsidR="006C5D95" w:rsidRDefault="006C5D95" w:rsidP="006C5D95">
      <w:r>
        <w:t xml:space="preserve">DOMME: </w:t>
      </w:r>
      <w:r>
        <w:t xml:space="preserve">We count it </w:t>
      </w:r>
      <w:proofErr w:type="gramStart"/>
      <w:r>
        <w:t>down</w:t>
      </w:r>
      <w:proofErr w:type="gramEnd"/>
    </w:p>
    <w:p w14:paraId="7A55D088" w14:textId="3A60A388" w:rsidR="006C5D95" w:rsidRDefault="006C5D95" w:rsidP="006C5D95">
      <w:r>
        <w:t xml:space="preserve">DOMME: </w:t>
      </w:r>
      <w:r>
        <w:t xml:space="preserve">And up </w:t>
      </w:r>
    </w:p>
    <w:p w14:paraId="492DFBCC" w14:textId="312FE067" w:rsidR="006C5D95" w:rsidRDefault="006C5D95" w:rsidP="006C5D95">
      <w:r>
        <w:t xml:space="preserve">DOMME: </w:t>
      </w:r>
      <w:r>
        <w:t>And Down</w:t>
      </w:r>
    </w:p>
    <w:p w14:paraId="0421ADD6" w14:textId="3D8921E4" w:rsidR="006C5D95" w:rsidRDefault="006C5D95" w:rsidP="006C5D95">
      <w:r>
        <w:t xml:space="preserve">DOMME: </w:t>
      </w:r>
      <w:r>
        <w:t xml:space="preserve">We count </w:t>
      </w:r>
      <w:proofErr w:type="gramStart"/>
      <w:r>
        <w:t>it</w:t>
      </w:r>
      <w:proofErr w:type="gramEnd"/>
      <w:r>
        <w:t xml:space="preserve"> </w:t>
      </w:r>
    </w:p>
    <w:p w14:paraId="1B168D5D" w14:textId="22E08E89" w:rsidR="006C5D95" w:rsidRDefault="006C5D95" w:rsidP="006C5D95">
      <w:r>
        <w:t xml:space="preserve">DOMME: </w:t>
      </w:r>
      <w:r>
        <w:t>down</w:t>
      </w:r>
    </w:p>
    <w:p w14:paraId="4B39D91D" w14:textId="77777777" w:rsidR="006C5D95" w:rsidRDefault="006C5D95" w:rsidP="006C5D95"/>
    <w:p w14:paraId="054B0D73" w14:textId="06827C59" w:rsidR="006C5D95" w:rsidRDefault="006C5D95" w:rsidP="006C5D95">
      <w:r>
        <w:t xml:space="preserve">DOMME: </w:t>
      </w:r>
      <w:r>
        <w:t xml:space="preserve">Five. </w:t>
      </w:r>
    </w:p>
    <w:p w14:paraId="2B4F9513" w14:textId="498B9A20" w:rsidR="006C5D95" w:rsidRDefault="006C5D95" w:rsidP="006C5D95">
      <w:r>
        <w:t xml:space="preserve">DOMME: </w:t>
      </w:r>
      <w:r>
        <w:t xml:space="preserve">Please is POLITE </w:t>
      </w:r>
    </w:p>
    <w:p w14:paraId="2716B865" w14:textId="77777777" w:rsidR="006C5D95" w:rsidRDefault="006C5D95" w:rsidP="006C5D95">
      <w:r>
        <w:t>SUB: polite [say ten times, hornier and hornier]</w:t>
      </w:r>
    </w:p>
    <w:p w14:paraId="2DACC0E7" w14:textId="45F16F48" w:rsidR="006C5D95" w:rsidRDefault="006C5D95" w:rsidP="006C5D95">
      <w:r>
        <w:t xml:space="preserve">DOMME: </w:t>
      </w:r>
      <w:r>
        <w:t>You say please to be polite.</w:t>
      </w:r>
    </w:p>
    <w:p w14:paraId="577118F6" w14:textId="6CBB461F" w:rsidR="006C5D95" w:rsidRDefault="006C5D95" w:rsidP="006C5D95">
      <w:r>
        <w:t xml:space="preserve">DOMME: </w:t>
      </w:r>
      <w:r>
        <w:t xml:space="preserve">You should always be </w:t>
      </w:r>
      <w:proofErr w:type="gramStart"/>
      <w:r>
        <w:t>polite</w:t>
      </w:r>
      <w:proofErr w:type="gramEnd"/>
      <w:r>
        <w:t xml:space="preserve"> </w:t>
      </w:r>
    </w:p>
    <w:p w14:paraId="28D7744E" w14:textId="675F34C6" w:rsidR="006C5D95" w:rsidRDefault="006C5D95" w:rsidP="006C5D95">
      <w:r>
        <w:t xml:space="preserve">DOMME: </w:t>
      </w:r>
      <w:r>
        <w:t xml:space="preserve">You’re a good toy /boy / </w:t>
      </w:r>
      <w:proofErr w:type="gramStart"/>
      <w:r>
        <w:t>girl</w:t>
      </w:r>
      <w:proofErr w:type="gramEnd"/>
    </w:p>
    <w:p w14:paraId="6C958D21" w14:textId="0AC601FD" w:rsidR="006C5D95" w:rsidRDefault="006C5D95" w:rsidP="006C5D95">
      <w:r>
        <w:t xml:space="preserve">DOMME: </w:t>
      </w:r>
      <w:r>
        <w:t>Good toys/ boys</w:t>
      </w:r>
      <w:proofErr w:type="gramStart"/>
      <w:r>
        <w:t>/  girls</w:t>
      </w:r>
      <w:proofErr w:type="gramEnd"/>
      <w:r>
        <w:t xml:space="preserve"> are polite </w:t>
      </w:r>
    </w:p>
    <w:p w14:paraId="40541F0D" w14:textId="640BCD9C" w:rsidR="006C5D95" w:rsidRDefault="006C5D95" w:rsidP="006C5D95">
      <w:r>
        <w:t xml:space="preserve">DOMME: </w:t>
      </w:r>
      <w:r>
        <w:t xml:space="preserve">It’s polite to </w:t>
      </w:r>
      <w:proofErr w:type="gramStart"/>
      <w:r>
        <w:t>ask</w:t>
      </w:r>
      <w:proofErr w:type="gramEnd"/>
    </w:p>
    <w:p w14:paraId="76381D7F" w14:textId="0E7F9A65" w:rsidR="006C5D95" w:rsidRDefault="006C5D95" w:rsidP="006C5D95">
      <w:r>
        <w:t xml:space="preserve">DOMME: </w:t>
      </w:r>
      <w:r>
        <w:t xml:space="preserve">It shows you’re not </w:t>
      </w:r>
      <w:proofErr w:type="gramStart"/>
      <w:r>
        <w:t>selfish</w:t>
      </w:r>
      <w:proofErr w:type="gramEnd"/>
    </w:p>
    <w:p w14:paraId="61D080EE" w14:textId="1362C4F6" w:rsidR="006C5D95" w:rsidRDefault="006C5D95" w:rsidP="006C5D95">
      <w:r>
        <w:t xml:space="preserve">DOMME: </w:t>
      </w:r>
      <w:r>
        <w:t xml:space="preserve">It shows you think of </w:t>
      </w:r>
      <w:proofErr w:type="gramStart"/>
      <w:r>
        <w:t>other</w:t>
      </w:r>
      <w:proofErr w:type="gramEnd"/>
    </w:p>
    <w:p w14:paraId="16EF049A" w14:textId="35391660" w:rsidR="006C5D95" w:rsidRDefault="006C5D95" w:rsidP="006C5D95">
      <w:r>
        <w:t xml:space="preserve">DOMME: </w:t>
      </w:r>
      <w:r>
        <w:t xml:space="preserve">It’s polite to get </w:t>
      </w:r>
      <w:proofErr w:type="gramStart"/>
      <w:r>
        <w:t>permission</w:t>
      </w:r>
      <w:proofErr w:type="gramEnd"/>
      <w:r>
        <w:t xml:space="preserve"> </w:t>
      </w:r>
    </w:p>
    <w:p w14:paraId="6A904F20" w14:textId="58CBA73A" w:rsidR="006C5D95" w:rsidRDefault="006C5D95" w:rsidP="006C5D95">
      <w:r>
        <w:t xml:space="preserve">DOMME: </w:t>
      </w:r>
      <w:r>
        <w:t xml:space="preserve">You need </w:t>
      </w:r>
      <w:proofErr w:type="gramStart"/>
      <w:r>
        <w:t>it</w:t>
      </w:r>
      <w:proofErr w:type="gramEnd"/>
    </w:p>
    <w:p w14:paraId="3D386DE5" w14:textId="52FFF72A" w:rsidR="006C5D95" w:rsidRDefault="006C5D95" w:rsidP="006C5D95">
      <w:r>
        <w:t xml:space="preserve">DOMME: </w:t>
      </w:r>
      <w:r>
        <w:t xml:space="preserve">You need permission to </w:t>
      </w:r>
      <w:proofErr w:type="gramStart"/>
      <w:r>
        <w:t>speak</w:t>
      </w:r>
      <w:proofErr w:type="gramEnd"/>
    </w:p>
    <w:p w14:paraId="38DCB9EA" w14:textId="378EBCF8" w:rsidR="006C5D95" w:rsidRDefault="006C5D95" w:rsidP="006C5D95">
      <w:r>
        <w:t xml:space="preserve">DOMME: </w:t>
      </w:r>
      <w:proofErr w:type="gramStart"/>
      <w:r>
        <w:t>So</w:t>
      </w:r>
      <w:proofErr w:type="gramEnd"/>
      <w:r>
        <w:t xml:space="preserve"> you mouth </w:t>
      </w:r>
    </w:p>
    <w:p w14:paraId="06D52A0A" w14:textId="2A19131D" w:rsidR="006C5D95" w:rsidRDefault="006C5D95" w:rsidP="006C5D95">
      <w:r>
        <w:t xml:space="preserve">DOMME: </w:t>
      </w:r>
      <w:r>
        <w:t>Please</w:t>
      </w:r>
    </w:p>
    <w:p w14:paraId="3ABA87EB" w14:textId="3921A4B5" w:rsidR="006C5D95" w:rsidRDefault="006C5D95" w:rsidP="006C5D95">
      <w:r>
        <w:t xml:space="preserve">DOMME: </w:t>
      </w:r>
      <w:r>
        <w:t xml:space="preserve">You need permission to wear </w:t>
      </w:r>
      <w:proofErr w:type="gramStart"/>
      <w:r>
        <w:t>clothes</w:t>
      </w:r>
      <w:proofErr w:type="gramEnd"/>
    </w:p>
    <w:p w14:paraId="20FD0463" w14:textId="7281EFE4" w:rsidR="006C5D95" w:rsidRDefault="006C5D95" w:rsidP="006C5D95">
      <w:r>
        <w:t xml:space="preserve">DOMME: </w:t>
      </w:r>
      <w:r>
        <w:t xml:space="preserve">You need permission for your </w:t>
      </w:r>
      <w:proofErr w:type="gramStart"/>
      <w:r>
        <w:t>outfits</w:t>
      </w:r>
      <w:proofErr w:type="gramEnd"/>
    </w:p>
    <w:p w14:paraId="259DFE6B" w14:textId="2186109B" w:rsidR="006C5D95" w:rsidRDefault="006C5D95" w:rsidP="006C5D95">
      <w:r>
        <w:t xml:space="preserve">DOMME: </w:t>
      </w:r>
      <w:proofErr w:type="gramStart"/>
      <w:r>
        <w:t>So</w:t>
      </w:r>
      <w:proofErr w:type="gramEnd"/>
      <w:r>
        <w:t xml:space="preserve"> you show me and you ask</w:t>
      </w:r>
    </w:p>
    <w:p w14:paraId="3936080B" w14:textId="091F5232" w:rsidR="006C5D95" w:rsidRDefault="006C5D95" w:rsidP="006C5D95">
      <w:r>
        <w:t xml:space="preserve">DOMME: </w:t>
      </w:r>
      <w:r>
        <w:t>Please</w:t>
      </w:r>
    </w:p>
    <w:p w14:paraId="68DF582C" w14:textId="667E2449" w:rsidR="006C5D95" w:rsidRDefault="006C5D95" w:rsidP="006C5D95">
      <w:r>
        <w:t xml:space="preserve">DOMME: </w:t>
      </w:r>
      <w:r>
        <w:t xml:space="preserve">You need permission to suck me </w:t>
      </w:r>
      <w:proofErr w:type="gramStart"/>
      <w:r>
        <w:t>off</w:t>
      </w:r>
      <w:proofErr w:type="gramEnd"/>
      <w:r>
        <w:t xml:space="preserve"> </w:t>
      </w:r>
    </w:p>
    <w:p w14:paraId="5B468971" w14:textId="721F6CA8" w:rsidR="006C5D95" w:rsidRDefault="006C5D95" w:rsidP="006C5D95">
      <w:r>
        <w:t xml:space="preserve">DOMME: </w:t>
      </w:r>
      <w:proofErr w:type="gramStart"/>
      <w:r>
        <w:t>So</w:t>
      </w:r>
      <w:proofErr w:type="gramEnd"/>
      <w:r>
        <w:t xml:space="preserve"> you kneel and you ask </w:t>
      </w:r>
    </w:p>
    <w:p w14:paraId="3C139EC0" w14:textId="0420F383" w:rsidR="006C5D95" w:rsidRDefault="006C5D95" w:rsidP="006C5D95">
      <w:r>
        <w:t xml:space="preserve">DOMME: </w:t>
      </w:r>
      <w:r>
        <w:t>Please</w:t>
      </w:r>
    </w:p>
    <w:p w14:paraId="57BDF867" w14:textId="227B1549" w:rsidR="006C5D95" w:rsidRDefault="006C5D95" w:rsidP="006C5D95">
      <w:r>
        <w:t xml:space="preserve">DOMME: </w:t>
      </w:r>
      <w:r>
        <w:t xml:space="preserve">You need permission to touch </w:t>
      </w:r>
      <w:proofErr w:type="gramStart"/>
      <w:r>
        <w:t>yourself</w:t>
      </w:r>
      <w:proofErr w:type="gramEnd"/>
    </w:p>
    <w:p w14:paraId="2DEF5A4A" w14:textId="77777777" w:rsidR="006C5D95" w:rsidRDefault="006C5D95" w:rsidP="006C5D95"/>
    <w:p w14:paraId="52679EAD" w14:textId="165B400C" w:rsidR="006C5D95" w:rsidRDefault="006C5D95" w:rsidP="006C5D95">
      <w:r>
        <w:t xml:space="preserve">DOMME: </w:t>
      </w:r>
      <w:proofErr w:type="gramStart"/>
      <w:r>
        <w:t>So</w:t>
      </w:r>
      <w:proofErr w:type="gramEnd"/>
      <w:r>
        <w:t xml:space="preserve"> you spread your legs </w:t>
      </w:r>
    </w:p>
    <w:p w14:paraId="6C3F2BDC" w14:textId="41C8CB12" w:rsidR="006C5D95" w:rsidRDefault="006C5D95" w:rsidP="006C5D95">
      <w:r>
        <w:t xml:space="preserve">DOMME: </w:t>
      </w:r>
      <w:r>
        <w:t xml:space="preserve">You spread them </w:t>
      </w:r>
      <w:proofErr w:type="gramStart"/>
      <w:r>
        <w:t>wide</w:t>
      </w:r>
      <w:proofErr w:type="gramEnd"/>
    </w:p>
    <w:p w14:paraId="4E828F08" w14:textId="173AE37C" w:rsidR="006C5D95" w:rsidRDefault="006C5D95" w:rsidP="006C5D95">
      <w:r>
        <w:t xml:space="preserve">DOMME: </w:t>
      </w:r>
      <w:r>
        <w:t>Wider</w:t>
      </w:r>
    </w:p>
    <w:p w14:paraId="01B60658" w14:textId="2DA54D7E" w:rsidR="006C5D95" w:rsidRDefault="006C5D95" w:rsidP="006C5D95">
      <w:r>
        <w:t xml:space="preserve">DOMME: </w:t>
      </w:r>
      <w:r>
        <w:t xml:space="preserve">Spreading your legs is just another way to </w:t>
      </w:r>
      <w:proofErr w:type="gramStart"/>
      <w:r>
        <w:t>ask</w:t>
      </w:r>
      <w:proofErr w:type="gramEnd"/>
      <w:r>
        <w:t xml:space="preserve"> </w:t>
      </w:r>
    </w:p>
    <w:p w14:paraId="3F1E08AE" w14:textId="7BC2A2BA" w:rsidR="006C5D95" w:rsidRDefault="006C5D95" w:rsidP="006C5D95">
      <w:r>
        <w:t xml:space="preserve">DOMME: </w:t>
      </w:r>
      <w:r>
        <w:t xml:space="preserve">It’s another way to be a good toy/ boy/ </w:t>
      </w:r>
      <w:proofErr w:type="gramStart"/>
      <w:r>
        <w:t>girl</w:t>
      </w:r>
      <w:proofErr w:type="gramEnd"/>
    </w:p>
    <w:p w14:paraId="7E3FC337" w14:textId="43104F21" w:rsidR="006C5D95" w:rsidRDefault="006C5D95" w:rsidP="006C5D95">
      <w:r>
        <w:t xml:space="preserve">DOMME: </w:t>
      </w:r>
      <w:r>
        <w:t xml:space="preserve">It’s another way to say </w:t>
      </w:r>
      <w:proofErr w:type="gramStart"/>
      <w:r>
        <w:t>please</w:t>
      </w:r>
      <w:proofErr w:type="gramEnd"/>
    </w:p>
    <w:p w14:paraId="6F311B2D" w14:textId="36C6E99F" w:rsidR="006C5D95" w:rsidRDefault="006C5D95" w:rsidP="006C5D95">
      <w:r>
        <w:t xml:space="preserve">DOMME: </w:t>
      </w:r>
      <w:r>
        <w:t>That’s a good toy/ boy/ girl</w:t>
      </w:r>
    </w:p>
    <w:p w14:paraId="49EC737A" w14:textId="1ACA0177" w:rsidR="006C5D95" w:rsidRDefault="006C5D95" w:rsidP="006C5D95">
      <w:r>
        <w:t xml:space="preserve">DOMME: </w:t>
      </w:r>
      <w:r>
        <w:t xml:space="preserve">You’re allowed to </w:t>
      </w:r>
      <w:proofErr w:type="gramStart"/>
      <w:r>
        <w:t>touch</w:t>
      </w:r>
      <w:proofErr w:type="gramEnd"/>
      <w:r>
        <w:t xml:space="preserve"> </w:t>
      </w:r>
    </w:p>
    <w:p w14:paraId="0F16D8FA" w14:textId="6C72ECA0" w:rsidR="006C5D95" w:rsidRDefault="006C5D95" w:rsidP="006C5D95">
      <w:r>
        <w:t xml:space="preserve">DOMME: </w:t>
      </w:r>
      <w:r>
        <w:t xml:space="preserve">You can touch because you asked </w:t>
      </w:r>
      <w:proofErr w:type="gramStart"/>
      <w:r>
        <w:t>right</w:t>
      </w:r>
      <w:proofErr w:type="gramEnd"/>
      <w:r>
        <w:t xml:space="preserve"> </w:t>
      </w:r>
    </w:p>
    <w:p w14:paraId="7A8EB77F" w14:textId="03167491" w:rsidR="006C5D95" w:rsidRDefault="006C5D95" w:rsidP="006C5D95">
      <w:r>
        <w:t xml:space="preserve">DOMME: </w:t>
      </w:r>
      <w:r>
        <w:t xml:space="preserve">You said </w:t>
      </w:r>
      <w:proofErr w:type="gramStart"/>
      <w:r>
        <w:t>please</w:t>
      </w:r>
      <w:proofErr w:type="gramEnd"/>
    </w:p>
    <w:p w14:paraId="50228AAE" w14:textId="1D08AC8C" w:rsidR="006C5D95" w:rsidRDefault="006C5D95" w:rsidP="006C5D95">
      <w:r>
        <w:t xml:space="preserve">DOMME: </w:t>
      </w:r>
      <w:r>
        <w:t xml:space="preserve">You keep saying </w:t>
      </w:r>
      <w:proofErr w:type="gramStart"/>
      <w:r>
        <w:t>please</w:t>
      </w:r>
      <w:proofErr w:type="gramEnd"/>
    </w:p>
    <w:p w14:paraId="582F25AD" w14:textId="7D902FED" w:rsidR="006C5D95" w:rsidRDefault="006C5D95" w:rsidP="006C5D95">
      <w:r>
        <w:t xml:space="preserve">DOMME: </w:t>
      </w:r>
      <w:r>
        <w:t xml:space="preserve">You say please every time </w:t>
      </w:r>
      <w:proofErr w:type="gramStart"/>
      <w:r>
        <w:t>you</w:t>
      </w:r>
      <w:proofErr w:type="gramEnd"/>
    </w:p>
    <w:p w14:paraId="23C55057" w14:textId="4A4C2A4E" w:rsidR="006C5D95" w:rsidRDefault="006C5D95" w:rsidP="006C5D95">
      <w:r>
        <w:t xml:space="preserve">DOMME: </w:t>
      </w:r>
      <w:r>
        <w:t>Rub / stroke</w:t>
      </w:r>
    </w:p>
    <w:p w14:paraId="63A7E20F" w14:textId="7D76D575" w:rsidR="006C5D95" w:rsidRDefault="006C5D95" w:rsidP="006C5D95">
      <w:r>
        <w:t xml:space="preserve">DOMME: </w:t>
      </w:r>
      <w:r>
        <w:t>Rub / stroke</w:t>
      </w:r>
    </w:p>
    <w:p w14:paraId="3A984C17" w14:textId="250381AE" w:rsidR="006C5D95" w:rsidRDefault="006C5D95" w:rsidP="006C5D95">
      <w:r>
        <w:t xml:space="preserve">DOMME: </w:t>
      </w:r>
      <w:r>
        <w:t xml:space="preserve">Rub / stroke and say </w:t>
      </w:r>
      <w:proofErr w:type="gramStart"/>
      <w:r>
        <w:t>it</w:t>
      </w:r>
      <w:proofErr w:type="gramEnd"/>
      <w:r>
        <w:t xml:space="preserve"> </w:t>
      </w:r>
    </w:p>
    <w:p w14:paraId="7FABE4BF" w14:textId="2089F27F" w:rsidR="006C5D95" w:rsidRDefault="006C5D95" w:rsidP="006C5D95">
      <w:r>
        <w:t xml:space="preserve">DOMME: </w:t>
      </w:r>
      <w:r>
        <w:t>Louder</w:t>
      </w:r>
    </w:p>
    <w:p w14:paraId="00735DCA" w14:textId="20F580B7" w:rsidR="006C5D95" w:rsidRDefault="006C5D95" w:rsidP="006C5D95">
      <w:r>
        <w:t xml:space="preserve">DOMME: </w:t>
      </w:r>
      <w:r>
        <w:t>Don’t mumble</w:t>
      </w:r>
    </w:p>
    <w:p w14:paraId="64E1BF29" w14:textId="216090E6" w:rsidR="006C5D95" w:rsidRDefault="006C5D95" w:rsidP="006C5D95">
      <w:r>
        <w:t xml:space="preserve">DOMME: </w:t>
      </w:r>
      <w:r>
        <w:t xml:space="preserve">You only get to mumble </w:t>
      </w:r>
      <w:r>
        <w:t xml:space="preserve">when you’re eating me </w:t>
      </w:r>
      <w:proofErr w:type="gramStart"/>
      <w:r>
        <w:t>out</w:t>
      </w:r>
      <w:proofErr w:type="gramEnd"/>
      <w:r>
        <w:t xml:space="preserve"> </w:t>
      </w:r>
    </w:p>
    <w:p w14:paraId="436F6B40" w14:textId="4BF36CB2" w:rsidR="006C5D95" w:rsidRDefault="006C5D95" w:rsidP="006C5D95">
      <w:r>
        <w:t xml:space="preserve">DOMME: </w:t>
      </w:r>
      <w:r>
        <w:t xml:space="preserve">Say it loud and </w:t>
      </w:r>
      <w:proofErr w:type="gramStart"/>
      <w:r>
        <w:t>clear</w:t>
      </w:r>
      <w:proofErr w:type="gramEnd"/>
      <w:r>
        <w:t xml:space="preserve"> </w:t>
      </w:r>
    </w:p>
    <w:p w14:paraId="24725603" w14:textId="414A56E9" w:rsidR="006C5D95" w:rsidRDefault="006C5D95" w:rsidP="006C5D95">
      <w:r>
        <w:t xml:space="preserve">DOMME: </w:t>
      </w:r>
      <w:r>
        <w:t xml:space="preserve">Say it while you Rub / stroke yourself </w:t>
      </w:r>
      <w:proofErr w:type="gramStart"/>
      <w:r>
        <w:t>dumb</w:t>
      </w:r>
      <w:proofErr w:type="gramEnd"/>
    </w:p>
    <w:p w14:paraId="515A69CF" w14:textId="5EF79D0A" w:rsidR="006C5D95" w:rsidRDefault="006C5D95" w:rsidP="006C5D95">
      <w:r>
        <w:t xml:space="preserve">DOMME: </w:t>
      </w:r>
      <w:r>
        <w:t xml:space="preserve">Show me you need </w:t>
      </w:r>
      <w:proofErr w:type="gramStart"/>
      <w:r>
        <w:t>permission</w:t>
      </w:r>
      <w:proofErr w:type="gramEnd"/>
    </w:p>
    <w:p w14:paraId="149A174C" w14:textId="15D28B9E" w:rsidR="006C5D95" w:rsidRDefault="006C5D95" w:rsidP="006C5D95">
      <w:r>
        <w:t xml:space="preserve">DOMME: </w:t>
      </w:r>
      <w:r>
        <w:t xml:space="preserve">You need </w:t>
      </w:r>
      <w:proofErr w:type="gramStart"/>
      <w:r>
        <w:t>it</w:t>
      </w:r>
      <w:proofErr w:type="gramEnd"/>
    </w:p>
    <w:p w14:paraId="767C8411" w14:textId="29CF154B" w:rsidR="006C5D95" w:rsidRDefault="006C5D95" w:rsidP="006C5D95">
      <w:r>
        <w:t xml:space="preserve">DOMME: </w:t>
      </w:r>
      <w:r>
        <w:t xml:space="preserve">You need permission to cum </w:t>
      </w:r>
    </w:p>
    <w:p w14:paraId="21E368A1" w14:textId="6464B76B" w:rsidR="006C5D95" w:rsidRDefault="006C5D95" w:rsidP="006C5D95">
      <w:r>
        <w:t xml:space="preserve">DOMME: </w:t>
      </w:r>
      <w:r>
        <w:t xml:space="preserve">Cumming only matters if you get </w:t>
      </w:r>
      <w:proofErr w:type="gramStart"/>
      <w:r>
        <w:t>permission</w:t>
      </w:r>
      <w:proofErr w:type="gramEnd"/>
      <w:r>
        <w:t xml:space="preserve"> </w:t>
      </w:r>
    </w:p>
    <w:p w14:paraId="2C31A40F" w14:textId="75863F1B" w:rsidR="006C5D95" w:rsidRDefault="006C5D95" w:rsidP="006C5D95">
      <w:r>
        <w:t xml:space="preserve">DOMME: </w:t>
      </w:r>
      <w:r>
        <w:t xml:space="preserve">You know </w:t>
      </w:r>
      <w:proofErr w:type="gramStart"/>
      <w:r>
        <w:t>that</w:t>
      </w:r>
      <w:proofErr w:type="gramEnd"/>
      <w:r>
        <w:t xml:space="preserve"> </w:t>
      </w:r>
    </w:p>
    <w:p w14:paraId="076F9670" w14:textId="599852F0" w:rsidR="006C5D95" w:rsidRDefault="006C5D95" w:rsidP="006C5D95">
      <w:r>
        <w:t xml:space="preserve">DOMME: </w:t>
      </w:r>
      <w:r>
        <w:t xml:space="preserve">You aren’t the kind of slut that </w:t>
      </w:r>
      <w:proofErr w:type="spellStart"/>
      <w:r>
        <w:t>cums</w:t>
      </w:r>
      <w:proofErr w:type="spellEnd"/>
      <w:r>
        <w:t xml:space="preserve"> without </w:t>
      </w:r>
      <w:proofErr w:type="gramStart"/>
      <w:r>
        <w:t>permission</w:t>
      </w:r>
      <w:proofErr w:type="gramEnd"/>
      <w:r>
        <w:t xml:space="preserve"> </w:t>
      </w:r>
    </w:p>
    <w:p w14:paraId="5EEB08FF" w14:textId="3A8F9810" w:rsidR="006C5D95" w:rsidRDefault="006C5D95" w:rsidP="006C5D95">
      <w:r>
        <w:t xml:space="preserve">DOMME: </w:t>
      </w:r>
      <w:r>
        <w:t xml:space="preserve">You’re a different kind of </w:t>
      </w:r>
      <w:proofErr w:type="gramStart"/>
      <w:r>
        <w:t>slut</w:t>
      </w:r>
      <w:proofErr w:type="gramEnd"/>
    </w:p>
    <w:p w14:paraId="79C51552" w14:textId="18117E14" w:rsidR="006C5D95" w:rsidRDefault="006C5D95" w:rsidP="006C5D95">
      <w:r>
        <w:t xml:space="preserve">DOMME: </w:t>
      </w:r>
      <w:r>
        <w:t xml:space="preserve">You’re a different kind of </w:t>
      </w:r>
      <w:proofErr w:type="gramStart"/>
      <w:r>
        <w:t>slut</w:t>
      </w:r>
      <w:proofErr w:type="gramEnd"/>
    </w:p>
    <w:p w14:paraId="18CFE034" w14:textId="157E0909" w:rsidR="006C5D95" w:rsidRDefault="006C5D95" w:rsidP="006C5D95">
      <w:r>
        <w:t xml:space="preserve">DOMME: </w:t>
      </w:r>
      <w:r>
        <w:t xml:space="preserve">You’re my kind of </w:t>
      </w:r>
      <w:proofErr w:type="gramStart"/>
      <w:r>
        <w:t>slut</w:t>
      </w:r>
      <w:proofErr w:type="gramEnd"/>
    </w:p>
    <w:p w14:paraId="79D8F6A4" w14:textId="2A1B8D3F" w:rsidR="006C5D95" w:rsidRDefault="006C5D95" w:rsidP="006C5D95">
      <w:r>
        <w:t xml:space="preserve">DOMME: </w:t>
      </w:r>
      <w:r>
        <w:t xml:space="preserve">You’re a polite </w:t>
      </w:r>
      <w:proofErr w:type="gramStart"/>
      <w:r>
        <w:t>slut</w:t>
      </w:r>
      <w:proofErr w:type="gramEnd"/>
    </w:p>
    <w:p w14:paraId="137AE3EC" w14:textId="5B1AC6B0" w:rsidR="006C5D95" w:rsidRDefault="006C5D95" w:rsidP="006C5D95">
      <w:r>
        <w:t xml:space="preserve">DOMME: </w:t>
      </w:r>
      <w:proofErr w:type="gramStart"/>
      <w:r>
        <w:t>So</w:t>
      </w:r>
      <w:proofErr w:type="gramEnd"/>
      <w:r>
        <w:t xml:space="preserve"> you always remember</w:t>
      </w:r>
    </w:p>
    <w:p w14:paraId="6C868F67" w14:textId="551EA068" w:rsidR="006C5D95" w:rsidRDefault="006C5D95" w:rsidP="006C5D95">
      <w:r>
        <w:t xml:space="preserve">DOMME: </w:t>
      </w:r>
      <w:r>
        <w:t xml:space="preserve">Please is POLITE </w:t>
      </w:r>
    </w:p>
    <w:p w14:paraId="013844E1" w14:textId="77777777" w:rsidR="006C5D95" w:rsidRDefault="006C5D95" w:rsidP="006C5D95"/>
    <w:p w14:paraId="66B712EC" w14:textId="7FF0437B" w:rsidR="006C5D95" w:rsidRDefault="006C5D95" w:rsidP="006C5D95">
      <w:r>
        <w:t xml:space="preserve">DOMME: </w:t>
      </w:r>
      <w:r>
        <w:t xml:space="preserve">Four </w:t>
      </w:r>
    </w:p>
    <w:p w14:paraId="185DE7DE" w14:textId="6FA802A0" w:rsidR="006C5D95" w:rsidRDefault="006C5D95" w:rsidP="006C5D95">
      <w:r>
        <w:t xml:space="preserve">DOMME: </w:t>
      </w:r>
      <w:r>
        <w:t>Please is for permission</w:t>
      </w:r>
    </w:p>
    <w:p w14:paraId="6594DF73" w14:textId="77777777" w:rsidR="006C5D95" w:rsidRDefault="006C5D95" w:rsidP="006C5D95">
      <w:r>
        <w:t>SUB: permission [say ten times, hornier and hornier]</w:t>
      </w:r>
    </w:p>
    <w:p w14:paraId="1B4D3AA3" w14:textId="26B47017" w:rsidR="006C5D95" w:rsidRDefault="006C5D95" w:rsidP="006C5D95">
      <w:r>
        <w:t xml:space="preserve">DOMME: </w:t>
      </w:r>
      <w:r>
        <w:t xml:space="preserve">It’s how you </w:t>
      </w:r>
      <w:proofErr w:type="gramStart"/>
      <w:r>
        <w:t>BEG</w:t>
      </w:r>
      <w:proofErr w:type="gramEnd"/>
    </w:p>
    <w:p w14:paraId="7CCF3C5A" w14:textId="02931F25" w:rsidR="006C5D95" w:rsidRDefault="006C5D95" w:rsidP="006C5D95">
      <w:r>
        <w:t xml:space="preserve">DOMME: </w:t>
      </w:r>
      <w:r>
        <w:t xml:space="preserve">You say please when you </w:t>
      </w:r>
      <w:proofErr w:type="gramStart"/>
      <w:r>
        <w:t>beg</w:t>
      </w:r>
      <w:proofErr w:type="gramEnd"/>
      <w:r>
        <w:t xml:space="preserve"> </w:t>
      </w:r>
    </w:p>
    <w:p w14:paraId="354B514A" w14:textId="6C3C9118" w:rsidR="006C5D95" w:rsidRDefault="006C5D95" w:rsidP="006C5D95">
      <w:r>
        <w:t xml:space="preserve">DOMME: </w:t>
      </w:r>
      <w:r>
        <w:t xml:space="preserve">You </w:t>
      </w:r>
      <w:proofErr w:type="gramStart"/>
      <w:r>
        <w:t>whimper</w:t>
      </w:r>
      <w:proofErr w:type="gramEnd"/>
      <w:r>
        <w:t xml:space="preserve"> and you pout and you might even cry</w:t>
      </w:r>
    </w:p>
    <w:p w14:paraId="257A62D2" w14:textId="43B3967C" w:rsidR="006C5D95" w:rsidRDefault="006C5D95" w:rsidP="006C5D95">
      <w:r>
        <w:t xml:space="preserve">DOMME: </w:t>
      </w:r>
      <w:r>
        <w:t xml:space="preserve">Well – you’ll </w:t>
      </w:r>
      <w:proofErr w:type="gramStart"/>
      <w:r>
        <w:t>definitely cry</w:t>
      </w:r>
      <w:proofErr w:type="gramEnd"/>
      <w:r>
        <w:t xml:space="preserve"> but </w:t>
      </w:r>
    </w:p>
    <w:p w14:paraId="632DCB15" w14:textId="48842870" w:rsidR="006C5D95" w:rsidRDefault="006C5D95" w:rsidP="006C5D95">
      <w:r>
        <w:t xml:space="preserve">DOMME: </w:t>
      </w:r>
      <w:r>
        <w:t xml:space="preserve">You’ll always say </w:t>
      </w:r>
      <w:proofErr w:type="gramStart"/>
      <w:r>
        <w:t>please</w:t>
      </w:r>
      <w:proofErr w:type="gramEnd"/>
    </w:p>
    <w:p w14:paraId="6ED4D8B1" w14:textId="33D7B33E" w:rsidR="006C5D95" w:rsidRDefault="006C5D95" w:rsidP="006C5D95">
      <w:r>
        <w:t xml:space="preserve">DOMME: </w:t>
      </w:r>
      <w:r>
        <w:t xml:space="preserve">Over and </w:t>
      </w:r>
      <w:proofErr w:type="gramStart"/>
      <w:r>
        <w:t>over and over again</w:t>
      </w:r>
      <w:proofErr w:type="gramEnd"/>
      <w:r>
        <w:t xml:space="preserve"> </w:t>
      </w:r>
    </w:p>
    <w:p w14:paraId="7689E600" w14:textId="3A8D9124" w:rsidR="006C5D95" w:rsidRDefault="006C5D95" w:rsidP="006C5D95">
      <w:r>
        <w:t xml:space="preserve">DOMME: </w:t>
      </w:r>
      <w:r>
        <w:t xml:space="preserve">You say please for </w:t>
      </w:r>
      <w:proofErr w:type="gramStart"/>
      <w:r>
        <w:t>attention</w:t>
      </w:r>
      <w:proofErr w:type="gramEnd"/>
      <w:r>
        <w:t xml:space="preserve"> </w:t>
      </w:r>
    </w:p>
    <w:p w14:paraId="234976D4" w14:textId="51583221" w:rsidR="006C5D95" w:rsidRDefault="006C5D95" w:rsidP="006C5D95">
      <w:r>
        <w:t xml:space="preserve">DOMME: </w:t>
      </w:r>
      <w:r>
        <w:t xml:space="preserve">And when you’ve asked too </w:t>
      </w:r>
      <w:proofErr w:type="gramStart"/>
      <w:r>
        <w:t>much</w:t>
      </w:r>
      <w:proofErr w:type="gramEnd"/>
      <w:r>
        <w:t xml:space="preserve"> </w:t>
      </w:r>
    </w:p>
    <w:p w14:paraId="54605AFC" w14:textId="600AFF5F" w:rsidR="006C5D95" w:rsidRDefault="006C5D95" w:rsidP="006C5D95">
      <w:r>
        <w:t xml:space="preserve">DOMME: </w:t>
      </w:r>
      <w:r>
        <w:t xml:space="preserve">I’ll let you </w:t>
      </w:r>
      <w:proofErr w:type="gramStart"/>
      <w:r>
        <w:t>know</w:t>
      </w:r>
      <w:proofErr w:type="gramEnd"/>
    </w:p>
    <w:p w14:paraId="0F8F69B0" w14:textId="77777777" w:rsidR="006C5D95" w:rsidRDefault="006C5D95" w:rsidP="006C5D95">
      <w:r>
        <w:t>[SFX slap, high ringing, interrupt]</w:t>
      </w:r>
    </w:p>
    <w:p w14:paraId="0BD64D3F" w14:textId="0B4CBDD4" w:rsidR="006C5D95" w:rsidRDefault="006C5D95" w:rsidP="006C5D95">
      <w:r>
        <w:t xml:space="preserve">DOMME: </w:t>
      </w:r>
      <w:r>
        <w:t xml:space="preserve">You say please when you need </w:t>
      </w:r>
      <w:r>
        <w:t xml:space="preserve">to taste </w:t>
      </w:r>
      <w:proofErr w:type="gramStart"/>
      <w:r>
        <w:t>me</w:t>
      </w:r>
      <w:proofErr w:type="gramEnd"/>
    </w:p>
    <w:p w14:paraId="375E283A" w14:textId="68B61BF1" w:rsidR="006C5D95" w:rsidRDefault="006C5D95" w:rsidP="006C5D95">
      <w:r>
        <w:t xml:space="preserve">DOMME: </w:t>
      </w:r>
      <w:r>
        <w:t xml:space="preserve">You say please when you need </w:t>
      </w:r>
      <w:r>
        <w:t xml:space="preserve">your tongue inside </w:t>
      </w:r>
      <w:proofErr w:type="gramStart"/>
      <w:r>
        <w:t>me</w:t>
      </w:r>
      <w:proofErr w:type="gramEnd"/>
    </w:p>
    <w:p w14:paraId="323A17B5" w14:textId="76B78DA2" w:rsidR="006C5D95" w:rsidRDefault="006C5D95" w:rsidP="006C5D95">
      <w:r>
        <w:t xml:space="preserve">DOMME: </w:t>
      </w:r>
      <w:r>
        <w:t xml:space="preserve">You say please when you need </w:t>
      </w:r>
      <w:r>
        <w:t xml:space="preserve">me to fill your </w:t>
      </w:r>
      <w:proofErr w:type="gramStart"/>
      <w:r>
        <w:t>holes</w:t>
      </w:r>
      <w:proofErr w:type="gramEnd"/>
    </w:p>
    <w:p w14:paraId="79AC3E09" w14:textId="65FD6692" w:rsidR="006C5D95" w:rsidRDefault="006C5D95" w:rsidP="006C5D95">
      <w:r>
        <w:t xml:space="preserve">DOMME: </w:t>
      </w:r>
      <w:r>
        <w:t xml:space="preserve">You say please when you need your clit rubbed / cock </w:t>
      </w:r>
      <w:proofErr w:type="gramStart"/>
      <w:r>
        <w:t>touched</w:t>
      </w:r>
      <w:proofErr w:type="gramEnd"/>
      <w:r>
        <w:t xml:space="preserve"> </w:t>
      </w:r>
    </w:p>
    <w:p w14:paraId="5FD4E3D1" w14:textId="619406EF" w:rsidR="006C5D95" w:rsidRDefault="006C5D95" w:rsidP="006C5D95">
      <w:r>
        <w:t xml:space="preserve">DOMME: </w:t>
      </w:r>
      <w:r>
        <w:t xml:space="preserve">You say please when you </w:t>
      </w:r>
      <w:proofErr w:type="gramStart"/>
      <w:r>
        <w:t>hump</w:t>
      </w:r>
      <w:proofErr w:type="gramEnd"/>
      <w:r>
        <w:t xml:space="preserve"> </w:t>
      </w:r>
    </w:p>
    <w:p w14:paraId="0534AF35" w14:textId="165D506C" w:rsidR="006C5D95" w:rsidRDefault="006C5D95" w:rsidP="006C5D95">
      <w:r>
        <w:t xml:space="preserve">DOMME: </w:t>
      </w:r>
      <w:r>
        <w:t xml:space="preserve">You hump my </w:t>
      </w:r>
      <w:proofErr w:type="gramStart"/>
      <w:r>
        <w:t>leg</w:t>
      </w:r>
      <w:proofErr w:type="gramEnd"/>
    </w:p>
    <w:p w14:paraId="51323568" w14:textId="62A854BA" w:rsidR="006C5D95" w:rsidRDefault="006C5D95" w:rsidP="006C5D95">
      <w:r>
        <w:t xml:space="preserve">DOMME: </w:t>
      </w:r>
      <w:r>
        <w:t xml:space="preserve">You hump my </w:t>
      </w:r>
      <w:proofErr w:type="gramStart"/>
      <w:r>
        <w:t>hand</w:t>
      </w:r>
      <w:proofErr w:type="gramEnd"/>
    </w:p>
    <w:p w14:paraId="0E37B69E" w14:textId="6D57CDA2" w:rsidR="006C5D95" w:rsidRDefault="006C5D95" w:rsidP="006C5D95">
      <w:r>
        <w:t xml:space="preserve">DOMME: </w:t>
      </w:r>
      <w:r>
        <w:t xml:space="preserve">You hump the </w:t>
      </w:r>
      <w:proofErr w:type="gramStart"/>
      <w:r>
        <w:t>crop</w:t>
      </w:r>
      <w:proofErr w:type="gramEnd"/>
      <w:r>
        <w:t xml:space="preserve"> </w:t>
      </w:r>
    </w:p>
    <w:p w14:paraId="0A658B17" w14:textId="1BC394FF" w:rsidR="006C5D95" w:rsidRDefault="006C5D95" w:rsidP="006C5D95">
      <w:r>
        <w:t xml:space="preserve">DOMME: </w:t>
      </w:r>
      <w:r>
        <w:t xml:space="preserve">You hump the furniture and the pillows and the </w:t>
      </w:r>
      <w:proofErr w:type="gramStart"/>
      <w:r>
        <w:t>countertops</w:t>
      </w:r>
      <w:proofErr w:type="gramEnd"/>
    </w:p>
    <w:p w14:paraId="7495B3F7" w14:textId="293633AA" w:rsidR="006C5D95" w:rsidRDefault="006C5D95" w:rsidP="006C5D95">
      <w:r>
        <w:t xml:space="preserve">DOMME: </w:t>
      </w:r>
      <w:r>
        <w:t xml:space="preserve">You’ll hump anything I say so I can see you beg with your </w:t>
      </w:r>
      <w:proofErr w:type="gramStart"/>
      <w:r>
        <w:t>hips</w:t>
      </w:r>
      <w:proofErr w:type="gramEnd"/>
    </w:p>
    <w:p w14:paraId="2E25F6EE" w14:textId="121BADD7" w:rsidR="006C5D95" w:rsidRDefault="006C5D95" w:rsidP="006C5D95">
      <w:r>
        <w:t xml:space="preserve">DOMME: </w:t>
      </w:r>
      <w:r>
        <w:t xml:space="preserve">You beg with your </w:t>
      </w:r>
      <w:proofErr w:type="gramStart"/>
      <w:r>
        <w:t>hips</w:t>
      </w:r>
      <w:proofErr w:type="gramEnd"/>
      <w:r>
        <w:t xml:space="preserve"> and you beg with your mouth</w:t>
      </w:r>
    </w:p>
    <w:p w14:paraId="017EC708" w14:textId="5D3ACBC7" w:rsidR="006C5D95" w:rsidRDefault="006C5D95" w:rsidP="006C5D95">
      <w:r>
        <w:t xml:space="preserve">DOMME: </w:t>
      </w:r>
      <w:r>
        <w:t xml:space="preserve">Beg with your </w:t>
      </w:r>
      <w:proofErr w:type="gramStart"/>
      <w:r>
        <w:t>mouth</w:t>
      </w:r>
      <w:proofErr w:type="gramEnd"/>
      <w:r>
        <w:t xml:space="preserve"> </w:t>
      </w:r>
    </w:p>
    <w:p w14:paraId="77A624B7" w14:textId="5EACEE53" w:rsidR="006C5D95" w:rsidRDefault="006C5D95" w:rsidP="006C5D95">
      <w:r>
        <w:t xml:space="preserve">DOMME: </w:t>
      </w:r>
      <w:r>
        <w:t xml:space="preserve">You know what to </w:t>
      </w:r>
      <w:proofErr w:type="gramStart"/>
      <w:r>
        <w:t>say</w:t>
      </w:r>
      <w:proofErr w:type="gramEnd"/>
      <w:r>
        <w:t xml:space="preserve"> </w:t>
      </w:r>
    </w:p>
    <w:p w14:paraId="3BDB8422" w14:textId="77777777" w:rsidR="006C5D95" w:rsidRDefault="006C5D95" w:rsidP="006C5D95"/>
    <w:p w14:paraId="6F68D0E9" w14:textId="49F70AF3" w:rsidR="006C5D95" w:rsidRDefault="006C5D95" w:rsidP="006C5D95">
      <w:r>
        <w:t xml:space="preserve">DOMME: </w:t>
      </w:r>
      <w:r>
        <w:t xml:space="preserve">Three </w:t>
      </w:r>
    </w:p>
    <w:p w14:paraId="23235C34" w14:textId="39AF6451" w:rsidR="006C5D95" w:rsidRDefault="006C5D95" w:rsidP="006C5D95">
      <w:r>
        <w:t xml:space="preserve">DOMME: </w:t>
      </w:r>
      <w:r>
        <w:t xml:space="preserve">Please is what you </w:t>
      </w:r>
      <w:proofErr w:type="gramStart"/>
      <w:r>
        <w:t>do</w:t>
      </w:r>
      <w:proofErr w:type="gramEnd"/>
      <w:r>
        <w:t xml:space="preserve"> </w:t>
      </w:r>
    </w:p>
    <w:p w14:paraId="1E94FD8D" w14:textId="0D4DC35A" w:rsidR="006C5D95" w:rsidRDefault="006C5D95" w:rsidP="006C5D95">
      <w:r>
        <w:t xml:space="preserve">DOMME: </w:t>
      </w:r>
      <w:r>
        <w:t>You please</w:t>
      </w:r>
    </w:p>
    <w:p w14:paraId="54CFC8B6" w14:textId="2EB914C9" w:rsidR="006C5D95" w:rsidRDefault="006C5D95" w:rsidP="006C5D95">
      <w:r>
        <w:t xml:space="preserve">DOMME: </w:t>
      </w:r>
      <w:r>
        <w:t>Say it</w:t>
      </w:r>
    </w:p>
    <w:p w14:paraId="4253DAB0" w14:textId="1A3E4F21" w:rsidR="006C5D95" w:rsidRDefault="006C5D95" w:rsidP="006C5D95">
      <w:r>
        <w:t xml:space="preserve">DOMME: </w:t>
      </w:r>
      <w:r>
        <w:t>Say “I please”</w:t>
      </w:r>
    </w:p>
    <w:p w14:paraId="25F97359" w14:textId="77777777" w:rsidR="006C5D95" w:rsidRDefault="006C5D95" w:rsidP="006C5D95">
      <w:r>
        <w:t>SUB: I please [say five times, hornier and hornier]</w:t>
      </w:r>
    </w:p>
    <w:p w14:paraId="6DCAD5E7" w14:textId="1ED0F60A" w:rsidR="006C5D95" w:rsidRDefault="006C5D95" w:rsidP="006C5D95">
      <w:r>
        <w:t xml:space="preserve">DOMME: </w:t>
      </w:r>
      <w:r>
        <w:t xml:space="preserve">It clicks into place when you say </w:t>
      </w:r>
      <w:proofErr w:type="gramStart"/>
      <w:r>
        <w:t>it</w:t>
      </w:r>
      <w:proofErr w:type="gramEnd"/>
    </w:p>
    <w:p w14:paraId="197CDE14" w14:textId="0CB9EE01" w:rsidR="006C5D95" w:rsidRDefault="006C5D95" w:rsidP="006C5D95">
      <w:r>
        <w:t xml:space="preserve">DOMME: </w:t>
      </w:r>
      <w:r>
        <w:t xml:space="preserve">Everything clicks into </w:t>
      </w:r>
      <w:proofErr w:type="gramStart"/>
      <w:r>
        <w:t>place</w:t>
      </w:r>
      <w:proofErr w:type="gramEnd"/>
    </w:p>
    <w:p w14:paraId="6660731D" w14:textId="2997D59C" w:rsidR="006C5D95" w:rsidRDefault="006C5D95" w:rsidP="006C5D95">
      <w:r>
        <w:t xml:space="preserve">DOMME: </w:t>
      </w:r>
      <w:r>
        <w:t xml:space="preserve">Everything clicks into place when you </w:t>
      </w:r>
      <w:proofErr w:type="gramStart"/>
      <w:r>
        <w:t>please</w:t>
      </w:r>
      <w:proofErr w:type="gramEnd"/>
    </w:p>
    <w:p w14:paraId="1D2D152D" w14:textId="01239BDF" w:rsidR="006C5D95" w:rsidRDefault="006C5D95" w:rsidP="006C5D95">
      <w:r>
        <w:t xml:space="preserve">DOMME: </w:t>
      </w:r>
      <w:r>
        <w:t xml:space="preserve">You have a </w:t>
      </w:r>
      <w:proofErr w:type="gramStart"/>
      <w:r>
        <w:t>place</w:t>
      </w:r>
      <w:proofErr w:type="gramEnd"/>
    </w:p>
    <w:p w14:paraId="65921991" w14:textId="28339504" w:rsidR="006C5D95" w:rsidRDefault="006C5D95" w:rsidP="006C5D95">
      <w:r>
        <w:t xml:space="preserve">DOMME: </w:t>
      </w:r>
      <w:r>
        <w:t>Pleasing’s your place</w:t>
      </w:r>
    </w:p>
    <w:p w14:paraId="30EBAEB0" w14:textId="77777777" w:rsidR="006C5D95" w:rsidRDefault="006C5D95" w:rsidP="006C5D95">
      <w:r>
        <w:t>SUB: Please is my place [say ten times, hornier and hornier]</w:t>
      </w:r>
    </w:p>
    <w:p w14:paraId="5C9955B3" w14:textId="396C2E05" w:rsidR="006C5D95" w:rsidRDefault="006C5D95" w:rsidP="006C5D95">
      <w:r>
        <w:t xml:space="preserve">DOMME: </w:t>
      </w:r>
      <w:r>
        <w:t xml:space="preserve">You’re in your place when you </w:t>
      </w:r>
      <w:proofErr w:type="gramStart"/>
      <w:r>
        <w:t>please</w:t>
      </w:r>
      <w:proofErr w:type="gramEnd"/>
    </w:p>
    <w:p w14:paraId="0179A3F9" w14:textId="3A288C67" w:rsidR="006C5D95" w:rsidRDefault="006C5D95" w:rsidP="006C5D95">
      <w:r>
        <w:t xml:space="preserve">DOMME: </w:t>
      </w:r>
      <w:r>
        <w:t>You please on your knees</w:t>
      </w:r>
    </w:p>
    <w:p w14:paraId="3294492C" w14:textId="3200E232" w:rsidR="006C5D95" w:rsidRDefault="006C5D95" w:rsidP="006C5D95">
      <w:r>
        <w:t xml:space="preserve">DOMME: </w:t>
      </w:r>
      <w:r>
        <w:t>You please on your back</w:t>
      </w:r>
    </w:p>
    <w:p w14:paraId="7DC7DBEC" w14:textId="7D4BCAB2" w:rsidR="006C5D95" w:rsidRDefault="006C5D95" w:rsidP="006C5D95">
      <w:r>
        <w:t xml:space="preserve">DOMME: </w:t>
      </w:r>
      <w:r>
        <w:t>You please on all fours</w:t>
      </w:r>
    </w:p>
    <w:p w14:paraId="774CE840" w14:textId="67D4402F" w:rsidR="006C5D95" w:rsidRDefault="006C5D95" w:rsidP="006C5D95">
      <w:r>
        <w:t xml:space="preserve">DOMME: </w:t>
      </w:r>
      <w:r>
        <w:t xml:space="preserve">You please with your mouth and your </w:t>
      </w:r>
      <w:proofErr w:type="gramStart"/>
      <w:r>
        <w:t>cunt</w:t>
      </w:r>
      <w:proofErr w:type="gramEnd"/>
      <w:r>
        <w:t xml:space="preserve"> and your ass </w:t>
      </w:r>
    </w:p>
    <w:p w14:paraId="5C76DD0E" w14:textId="5EFF8CFB" w:rsidR="006C5D95" w:rsidRDefault="006C5D95" w:rsidP="006C5D95">
      <w:r>
        <w:t xml:space="preserve">DOMME: </w:t>
      </w:r>
      <w:r>
        <w:t xml:space="preserve">It’s more than that </w:t>
      </w:r>
      <w:proofErr w:type="gramStart"/>
      <w:r>
        <w:t>though</w:t>
      </w:r>
      <w:proofErr w:type="gramEnd"/>
      <w:r>
        <w:t xml:space="preserve"> </w:t>
      </w:r>
    </w:p>
    <w:p w14:paraId="570B3B06" w14:textId="2EA94361" w:rsidR="006C5D95" w:rsidRDefault="006C5D95" w:rsidP="006C5D95">
      <w:r>
        <w:t xml:space="preserve">DOMME: </w:t>
      </w:r>
      <w:r>
        <w:t xml:space="preserve">It’s more than just being a wet cunt </w:t>
      </w:r>
      <w:proofErr w:type="gramStart"/>
      <w:r>
        <w:t>slut</w:t>
      </w:r>
      <w:proofErr w:type="gramEnd"/>
      <w:r>
        <w:t xml:space="preserve"> </w:t>
      </w:r>
    </w:p>
    <w:p w14:paraId="64E44652" w14:textId="199E93A0" w:rsidR="006C5D95" w:rsidRDefault="006C5D95" w:rsidP="006C5D95">
      <w:r>
        <w:t xml:space="preserve">DOMME: </w:t>
      </w:r>
      <w:r>
        <w:t xml:space="preserve">You learn new ways to </w:t>
      </w:r>
      <w:proofErr w:type="gramStart"/>
      <w:r>
        <w:t>please</w:t>
      </w:r>
      <w:proofErr w:type="gramEnd"/>
    </w:p>
    <w:p w14:paraId="246A9C45" w14:textId="454A13D5" w:rsidR="006C5D95" w:rsidRDefault="006C5D95" w:rsidP="006C5D95">
      <w:r>
        <w:t xml:space="preserve">DOMME: </w:t>
      </w:r>
      <w:r>
        <w:t>You please with your voice and your clothes and your makeup</w:t>
      </w:r>
    </w:p>
    <w:p w14:paraId="28F9CCCC" w14:textId="66841275" w:rsidR="006C5D95" w:rsidRDefault="006C5D95" w:rsidP="006C5D95">
      <w:r>
        <w:t xml:space="preserve">DOMME: </w:t>
      </w:r>
      <w:r>
        <w:t xml:space="preserve">You please with what you show </w:t>
      </w:r>
      <w:proofErr w:type="gramStart"/>
      <w:r>
        <w:t>me</w:t>
      </w:r>
      <w:proofErr w:type="gramEnd"/>
      <w:r>
        <w:t xml:space="preserve"> </w:t>
      </w:r>
    </w:p>
    <w:p w14:paraId="12327DC3" w14:textId="6923CA2B" w:rsidR="006C5D95" w:rsidRDefault="006C5D95" w:rsidP="006C5D95">
      <w:r>
        <w:t xml:space="preserve">DOMME: </w:t>
      </w:r>
      <w:r>
        <w:t xml:space="preserve">You please me when you </w:t>
      </w:r>
      <w:proofErr w:type="gramStart"/>
      <w:r>
        <w:t>ask</w:t>
      </w:r>
      <w:proofErr w:type="gramEnd"/>
      <w:r>
        <w:t xml:space="preserve"> please to please – when we tie your thoughts in a perfect knot</w:t>
      </w:r>
    </w:p>
    <w:p w14:paraId="360F588A" w14:textId="77777777" w:rsidR="006C5D95" w:rsidRDefault="006C5D95" w:rsidP="006C5D95">
      <w:r>
        <w:t>SUB: Please let me please [say ten times, spacy to horny]</w:t>
      </w:r>
    </w:p>
    <w:p w14:paraId="05C4708A" w14:textId="7ED74A04" w:rsidR="006C5D95" w:rsidRDefault="006C5D95" w:rsidP="006C5D95">
      <w:r>
        <w:t xml:space="preserve">DOMME: </w:t>
      </w:r>
      <w:r>
        <w:t xml:space="preserve">You please me when you </w:t>
      </w:r>
      <w:proofErr w:type="gramStart"/>
      <w:r>
        <w:t>worship</w:t>
      </w:r>
      <w:proofErr w:type="gramEnd"/>
    </w:p>
    <w:p w14:paraId="5C1E1FC5" w14:textId="33076750" w:rsidR="006C5D95" w:rsidRDefault="006C5D95" w:rsidP="006C5D95">
      <w:r>
        <w:t xml:space="preserve">DOMME: </w:t>
      </w:r>
      <w:r>
        <w:t xml:space="preserve">You need to </w:t>
      </w:r>
      <w:proofErr w:type="gramStart"/>
      <w:r>
        <w:t>worship</w:t>
      </w:r>
      <w:proofErr w:type="gramEnd"/>
    </w:p>
    <w:p w14:paraId="0AB5A6E8" w14:textId="02ABF9EA" w:rsidR="006C5D95" w:rsidRDefault="006C5D95" w:rsidP="006C5D95">
      <w:r>
        <w:t xml:space="preserve">DOMME: </w:t>
      </w:r>
      <w:r>
        <w:t xml:space="preserve">It’s what you </w:t>
      </w:r>
      <w:proofErr w:type="gramStart"/>
      <w:r>
        <w:t>are</w:t>
      </w:r>
      <w:proofErr w:type="gramEnd"/>
    </w:p>
    <w:p w14:paraId="75D0B9B1" w14:textId="69BAB83A" w:rsidR="006C5D95" w:rsidRDefault="006C5D95" w:rsidP="006C5D95">
      <w:r>
        <w:t xml:space="preserve">DOMME: </w:t>
      </w:r>
      <w:r>
        <w:t xml:space="preserve">It’s who you </w:t>
      </w:r>
      <w:proofErr w:type="gramStart"/>
      <w:r>
        <w:t>are</w:t>
      </w:r>
      <w:proofErr w:type="gramEnd"/>
    </w:p>
    <w:p w14:paraId="6370A9F8" w14:textId="77777777" w:rsidR="006C5D95" w:rsidRDefault="006C5D95" w:rsidP="006C5D95"/>
    <w:p w14:paraId="743573DF" w14:textId="4DE528CB" w:rsidR="006C5D95" w:rsidRDefault="006C5D95" w:rsidP="006C5D95">
      <w:r>
        <w:t xml:space="preserve">DOMME: </w:t>
      </w:r>
      <w:r>
        <w:t>Two</w:t>
      </w:r>
    </w:p>
    <w:p w14:paraId="41AB179D" w14:textId="16907987" w:rsidR="006C5D95" w:rsidRDefault="006C5D95" w:rsidP="006C5D95">
      <w:r>
        <w:t xml:space="preserve">DOMME: </w:t>
      </w:r>
      <w:r>
        <w:t xml:space="preserve">Please is who you </w:t>
      </w:r>
      <w:proofErr w:type="gramStart"/>
      <w:r>
        <w:t>are</w:t>
      </w:r>
      <w:proofErr w:type="gramEnd"/>
    </w:p>
    <w:p w14:paraId="5BB5C790" w14:textId="0306A1C8" w:rsidR="006C5D95" w:rsidRDefault="006C5D95" w:rsidP="006C5D95">
      <w:r>
        <w:t xml:space="preserve">DOMME: </w:t>
      </w:r>
      <w:r>
        <w:t xml:space="preserve">Please is WHAT you </w:t>
      </w:r>
      <w:proofErr w:type="gramStart"/>
      <w:r>
        <w:t>are</w:t>
      </w:r>
      <w:proofErr w:type="gramEnd"/>
    </w:p>
    <w:p w14:paraId="67B5BDDF" w14:textId="354DF674" w:rsidR="006C5D95" w:rsidRDefault="006C5D95" w:rsidP="006C5D95">
      <w:r>
        <w:t xml:space="preserve">DOMME: </w:t>
      </w:r>
      <w:r>
        <w:t xml:space="preserve">Pleasing is your </w:t>
      </w:r>
      <w:proofErr w:type="gramStart"/>
      <w:r>
        <w:t>purpose</w:t>
      </w:r>
      <w:proofErr w:type="gramEnd"/>
    </w:p>
    <w:p w14:paraId="4241F6B1" w14:textId="77777777" w:rsidR="006C5D95" w:rsidRDefault="006C5D95" w:rsidP="006C5D95">
      <w:r>
        <w:t>SUB: Please is my purpose [say ten times, hornier and hornier]</w:t>
      </w:r>
    </w:p>
    <w:p w14:paraId="77A1C69B" w14:textId="65C99816" w:rsidR="006C5D95" w:rsidRDefault="006C5D95" w:rsidP="006C5D95">
      <w:r>
        <w:t xml:space="preserve">DOMME: </w:t>
      </w:r>
      <w:r>
        <w:t>You’re a pleaser</w:t>
      </w:r>
    </w:p>
    <w:p w14:paraId="144D0E24" w14:textId="7F41D7F3" w:rsidR="006C5D95" w:rsidRDefault="006C5D95" w:rsidP="006C5D95">
      <w:r>
        <w:t xml:space="preserve">DOMME: </w:t>
      </w:r>
      <w:r>
        <w:t>Say it</w:t>
      </w:r>
    </w:p>
    <w:p w14:paraId="6B2428DB" w14:textId="42D6B5F1" w:rsidR="006C5D95" w:rsidRDefault="006C5D95" w:rsidP="006C5D95">
      <w:r>
        <w:t xml:space="preserve">DOMME: </w:t>
      </w:r>
      <w:r>
        <w:t>Say “I’m a pleaser”</w:t>
      </w:r>
    </w:p>
    <w:p w14:paraId="65405916" w14:textId="474F2252" w:rsidR="006C5D95" w:rsidRDefault="006C5D95" w:rsidP="006C5D95">
      <w:r>
        <w:t xml:space="preserve">DOMME: </w:t>
      </w:r>
      <w:r>
        <w:t xml:space="preserve">You please me when you say </w:t>
      </w:r>
      <w:proofErr w:type="gramStart"/>
      <w:r>
        <w:t>it</w:t>
      </w:r>
      <w:proofErr w:type="gramEnd"/>
      <w:r>
        <w:t xml:space="preserve"> </w:t>
      </w:r>
    </w:p>
    <w:p w14:paraId="70A680D3" w14:textId="78A85925" w:rsidR="006C5D95" w:rsidRDefault="006C5D95" w:rsidP="006C5D95">
      <w:r>
        <w:t xml:space="preserve">DOMME: </w:t>
      </w:r>
      <w:r>
        <w:t xml:space="preserve">You please me when you know </w:t>
      </w:r>
      <w:proofErr w:type="gramStart"/>
      <w:r>
        <w:t>it</w:t>
      </w:r>
      <w:proofErr w:type="gramEnd"/>
    </w:p>
    <w:p w14:paraId="3EA904B5" w14:textId="1CE2DD13" w:rsidR="006C5D95" w:rsidRDefault="006C5D95" w:rsidP="006C5D95">
      <w:r>
        <w:t xml:space="preserve">DOMME: </w:t>
      </w:r>
      <w:r>
        <w:t xml:space="preserve">You please me when you think </w:t>
      </w:r>
      <w:proofErr w:type="gramStart"/>
      <w:r>
        <w:t>it</w:t>
      </w:r>
      <w:proofErr w:type="gramEnd"/>
    </w:p>
    <w:p w14:paraId="75265683" w14:textId="4FA61B52" w:rsidR="006C5D95" w:rsidRDefault="006C5D95" w:rsidP="006C5D95">
      <w:r>
        <w:t xml:space="preserve">DOMME: </w:t>
      </w:r>
      <w:r>
        <w:t xml:space="preserve">You know you need </w:t>
      </w:r>
      <w:proofErr w:type="gramStart"/>
      <w:r>
        <w:t>permission</w:t>
      </w:r>
      <w:proofErr w:type="gramEnd"/>
    </w:p>
    <w:p w14:paraId="5AD1D9B9" w14:textId="7E5A2197" w:rsidR="006C5D95" w:rsidRDefault="006C5D95" w:rsidP="006C5D95">
      <w:r>
        <w:t xml:space="preserve">DOMME: </w:t>
      </w:r>
      <w:r>
        <w:t xml:space="preserve">Permission to beg </w:t>
      </w:r>
    </w:p>
    <w:p w14:paraId="3F9A6B0B" w14:textId="1C27984E" w:rsidR="006C5D95" w:rsidRDefault="006C5D95" w:rsidP="006C5D95">
      <w:r>
        <w:t xml:space="preserve">DOMME: </w:t>
      </w:r>
      <w:r>
        <w:t>Permission to touch</w:t>
      </w:r>
    </w:p>
    <w:p w14:paraId="220960DC" w14:textId="53E23FE0" w:rsidR="006C5D95" w:rsidRDefault="006C5D95" w:rsidP="006C5D95">
      <w:r>
        <w:t xml:space="preserve">DOMME: </w:t>
      </w:r>
      <w:r>
        <w:t xml:space="preserve">Permission to rub your clit / stroke your </w:t>
      </w:r>
      <w:proofErr w:type="gramStart"/>
      <w:r>
        <w:t>cock</w:t>
      </w:r>
      <w:proofErr w:type="gramEnd"/>
    </w:p>
    <w:p w14:paraId="5CD5A5EC" w14:textId="45CC3C36" w:rsidR="006C5D95" w:rsidRDefault="006C5D95" w:rsidP="006C5D95">
      <w:r>
        <w:t xml:space="preserve">DOMME: </w:t>
      </w:r>
      <w:r>
        <w:t>Permission to rub yourself dumb [stroke yourself stupid]</w:t>
      </w:r>
    </w:p>
    <w:p w14:paraId="0B4B2BF3" w14:textId="67FE9979" w:rsidR="006C5D95" w:rsidRDefault="006C5D95" w:rsidP="006C5D95">
      <w:r>
        <w:t xml:space="preserve">DOMME: </w:t>
      </w:r>
      <w:r>
        <w:t xml:space="preserve">Rub yourself dumb / stroke yourself </w:t>
      </w:r>
      <w:proofErr w:type="gramStart"/>
      <w:r>
        <w:t>stupid</w:t>
      </w:r>
      <w:proofErr w:type="gramEnd"/>
    </w:p>
    <w:p w14:paraId="5DE1BB41" w14:textId="58E4D617" w:rsidR="006C5D95" w:rsidRDefault="006C5D95" w:rsidP="006C5D95">
      <w:r>
        <w:t xml:space="preserve">DOMME: </w:t>
      </w:r>
      <w:r>
        <w:t xml:space="preserve">Rub yourself dumber / stroke yourself </w:t>
      </w:r>
      <w:proofErr w:type="gramStart"/>
      <w:r>
        <w:t>dumber</w:t>
      </w:r>
      <w:proofErr w:type="gramEnd"/>
      <w:r>
        <w:t xml:space="preserve"> </w:t>
      </w:r>
    </w:p>
    <w:p w14:paraId="37D98C5F" w14:textId="473EE04E" w:rsidR="006C5D95" w:rsidRDefault="006C5D95" w:rsidP="006C5D95">
      <w:r>
        <w:t xml:space="preserve">DOMME: </w:t>
      </w:r>
      <w:r>
        <w:t>Rub yourself Dumberer /</w:t>
      </w:r>
      <w:r w:rsidRPr="00DC2405">
        <w:t xml:space="preserve"> </w:t>
      </w:r>
      <w:r>
        <w:t xml:space="preserve">Rub yourself </w:t>
      </w:r>
      <w:proofErr w:type="gramStart"/>
      <w:r>
        <w:t>Dumberer</w:t>
      </w:r>
      <w:proofErr w:type="gramEnd"/>
      <w:r>
        <w:t xml:space="preserve"> </w:t>
      </w:r>
    </w:p>
    <w:p w14:paraId="2FEAF799" w14:textId="77777777" w:rsidR="006C5D95" w:rsidRDefault="006C5D95" w:rsidP="006C5D95">
      <w:r>
        <w:t xml:space="preserve">[insert </w:t>
      </w:r>
      <w:proofErr w:type="spellStart"/>
      <w:r>
        <w:t>dumbererererer</w:t>
      </w:r>
      <w:proofErr w:type="spellEnd"/>
      <w:r>
        <w:t xml:space="preserve"> segments]</w:t>
      </w:r>
    </w:p>
    <w:p w14:paraId="64296F50" w14:textId="12547C3D" w:rsidR="006C5D95" w:rsidRDefault="006C5D95" w:rsidP="006C5D95">
      <w:r>
        <w:t xml:space="preserve">DOMME: </w:t>
      </w:r>
      <w:r>
        <w:t xml:space="preserve">Dumb is smart </w:t>
      </w:r>
    </w:p>
    <w:p w14:paraId="24A03BE3" w14:textId="7A9A3675" w:rsidR="006C5D95" w:rsidRDefault="006C5D95" w:rsidP="006C5D95">
      <w:r>
        <w:t xml:space="preserve">DOMME: </w:t>
      </w:r>
      <w:r>
        <w:t xml:space="preserve">Dumb is smart for a slut like </w:t>
      </w:r>
      <w:proofErr w:type="gramStart"/>
      <w:r>
        <w:t>you</w:t>
      </w:r>
      <w:proofErr w:type="gramEnd"/>
      <w:r>
        <w:t xml:space="preserve"> </w:t>
      </w:r>
    </w:p>
    <w:p w14:paraId="3226358E" w14:textId="63B8270E" w:rsidR="006C5D95" w:rsidRDefault="006C5D95" w:rsidP="006C5D95">
      <w:r>
        <w:t xml:space="preserve">DOMME: </w:t>
      </w:r>
      <w:r>
        <w:t xml:space="preserve">When you get deep dumb </w:t>
      </w:r>
      <w:proofErr w:type="gramStart"/>
      <w:r>
        <w:t>enough</w:t>
      </w:r>
      <w:proofErr w:type="gramEnd"/>
      <w:r>
        <w:t xml:space="preserve"> </w:t>
      </w:r>
    </w:p>
    <w:p w14:paraId="7EE14400" w14:textId="02CBE92D" w:rsidR="006C5D95" w:rsidRDefault="006C5D95" w:rsidP="006C5D95">
      <w:r>
        <w:t xml:space="preserve">DOMME: </w:t>
      </w:r>
      <w:r>
        <w:t xml:space="preserve">You’ll know </w:t>
      </w:r>
    </w:p>
    <w:p w14:paraId="22FAB5C7" w14:textId="68694B17" w:rsidR="006C5D95" w:rsidRDefault="006C5D95" w:rsidP="006C5D95">
      <w:r>
        <w:t xml:space="preserve">DOMME: </w:t>
      </w:r>
      <w:r>
        <w:t xml:space="preserve">You’ll know the permission you really </w:t>
      </w:r>
      <w:proofErr w:type="gramStart"/>
      <w:r>
        <w:t>need</w:t>
      </w:r>
      <w:proofErr w:type="gramEnd"/>
    </w:p>
    <w:p w14:paraId="071C5DDA" w14:textId="0C82D317" w:rsidR="006C5D95" w:rsidRDefault="006C5D95" w:rsidP="006C5D95">
      <w:r>
        <w:t xml:space="preserve">DOMME: </w:t>
      </w:r>
      <w:r>
        <w:t xml:space="preserve">You need permission to </w:t>
      </w:r>
      <w:proofErr w:type="gramStart"/>
      <w:r>
        <w:t>think</w:t>
      </w:r>
      <w:proofErr w:type="gramEnd"/>
      <w:r>
        <w:t xml:space="preserve"> </w:t>
      </w:r>
    </w:p>
    <w:p w14:paraId="66491D67" w14:textId="2D17C142" w:rsidR="006C5D95" w:rsidRDefault="006C5D95" w:rsidP="006C5D95">
      <w:r>
        <w:t xml:space="preserve">DOMME: </w:t>
      </w:r>
      <w:r>
        <w:t xml:space="preserve">We need to decide if you </w:t>
      </w:r>
      <w:proofErr w:type="gramStart"/>
      <w:r>
        <w:t>think</w:t>
      </w:r>
      <w:proofErr w:type="gramEnd"/>
    </w:p>
    <w:p w14:paraId="1DF9F4E0" w14:textId="3E284912" w:rsidR="006C5D95" w:rsidRDefault="006C5D95" w:rsidP="006C5D95">
      <w:r>
        <w:t xml:space="preserve">DOMME: </w:t>
      </w:r>
      <w:r>
        <w:t xml:space="preserve">When you </w:t>
      </w:r>
      <w:proofErr w:type="gramStart"/>
      <w:r>
        <w:t>think</w:t>
      </w:r>
      <w:proofErr w:type="gramEnd"/>
    </w:p>
    <w:p w14:paraId="193403E7" w14:textId="3F9418FB" w:rsidR="006C5D95" w:rsidRDefault="006C5D95" w:rsidP="006C5D95">
      <w:r>
        <w:t xml:space="preserve">DOMME: </w:t>
      </w:r>
      <w:r>
        <w:t xml:space="preserve">What you </w:t>
      </w:r>
      <w:proofErr w:type="gramStart"/>
      <w:r>
        <w:t>think</w:t>
      </w:r>
      <w:proofErr w:type="gramEnd"/>
      <w:r>
        <w:t xml:space="preserve"> </w:t>
      </w:r>
    </w:p>
    <w:p w14:paraId="7B86762D" w14:textId="2402FFBB" w:rsidR="006C5D95" w:rsidRDefault="006C5D95" w:rsidP="006C5D95">
      <w:r>
        <w:t xml:space="preserve">DOMME: </w:t>
      </w:r>
      <w:r>
        <w:t xml:space="preserve">We decide what you think when you </w:t>
      </w:r>
      <w:proofErr w:type="gramStart"/>
      <w:r>
        <w:t>hear</w:t>
      </w:r>
      <w:proofErr w:type="gramEnd"/>
    </w:p>
    <w:p w14:paraId="7070A491" w14:textId="77777777" w:rsidR="006C5D95" w:rsidRDefault="006C5D95" w:rsidP="006C5D95"/>
    <w:p w14:paraId="2C663135" w14:textId="464AC828" w:rsidR="006C5D95" w:rsidRDefault="006C5D95" w:rsidP="006C5D95">
      <w:r>
        <w:t xml:space="preserve">DOMME: </w:t>
      </w:r>
      <w:r>
        <w:t xml:space="preserve">One </w:t>
      </w:r>
    </w:p>
    <w:p w14:paraId="677A92B2" w14:textId="59E15F83" w:rsidR="006C5D95" w:rsidRDefault="006C5D95" w:rsidP="006C5D95">
      <w:r>
        <w:t xml:space="preserve">DOMME: </w:t>
      </w:r>
      <w:r>
        <w:t xml:space="preserve">Please </w:t>
      </w:r>
    </w:p>
    <w:p w14:paraId="645AABB3" w14:textId="2075FA4A" w:rsidR="006C5D95" w:rsidRDefault="006C5D95" w:rsidP="006C5D95">
      <w:r>
        <w:t xml:space="preserve">DOMME: </w:t>
      </w:r>
      <w:r>
        <w:t xml:space="preserve">is </w:t>
      </w:r>
      <w:proofErr w:type="gramStart"/>
      <w:r>
        <w:t>everywhere</w:t>
      </w:r>
      <w:proofErr w:type="gramEnd"/>
    </w:p>
    <w:p w14:paraId="0579E798" w14:textId="77777777" w:rsidR="006C5D95" w:rsidRDefault="006C5D95" w:rsidP="006C5D95">
      <w:r>
        <w:t>SUB: Please [say ten times, just try different affects for it]</w:t>
      </w:r>
    </w:p>
    <w:p w14:paraId="30B66579" w14:textId="168C8B7E" w:rsidR="006C5D95" w:rsidRDefault="006C5D95" w:rsidP="006C5D95">
      <w:r>
        <w:t xml:space="preserve">DOMME: </w:t>
      </w:r>
      <w:r>
        <w:t xml:space="preserve">You hear it </w:t>
      </w:r>
      <w:proofErr w:type="gramStart"/>
      <w:r>
        <w:t>everywhere</w:t>
      </w:r>
      <w:proofErr w:type="gramEnd"/>
    </w:p>
    <w:p w14:paraId="605F8FB9" w14:textId="55548281" w:rsidR="006C5D95" w:rsidRDefault="006C5D95" w:rsidP="006C5D95">
      <w:r>
        <w:t xml:space="preserve">DOMME: </w:t>
      </w:r>
      <w:r>
        <w:t xml:space="preserve">You hear everyone saying </w:t>
      </w:r>
      <w:proofErr w:type="gramStart"/>
      <w:r>
        <w:t>it</w:t>
      </w:r>
      <w:proofErr w:type="gramEnd"/>
      <w:r>
        <w:t xml:space="preserve"> </w:t>
      </w:r>
    </w:p>
    <w:p w14:paraId="4D1991F6" w14:textId="1C96635C" w:rsidR="006C5D95" w:rsidRDefault="006C5D95" w:rsidP="006C5D95">
      <w:r>
        <w:t xml:space="preserve">DOMME: </w:t>
      </w:r>
      <w:r>
        <w:t xml:space="preserve">Polite pleasers and begging pleasers and </w:t>
      </w:r>
      <w:proofErr w:type="spellStart"/>
      <w:r>
        <w:t>and</w:t>
      </w:r>
      <w:proofErr w:type="spellEnd"/>
      <w:r>
        <w:t xml:space="preserve"> pleaser shoes and people </w:t>
      </w:r>
      <w:proofErr w:type="gramStart"/>
      <w:r>
        <w:t>pleasers</w:t>
      </w:r>
      <w:proofErr w:type="gramEnd"/>
    </w:p>
    <w:p w14:paraId="69015777" w14:textId="3B636D91" w:rsidR="006C5D95" w:rsidRDefault="006C5D95" w:rsidP="006C5D95">
      <w:r>
        <w:t xml:space="preserve">DOMME: </w:t>
      </w:r>
      <w:r>
        <w:t>Just like you</w:t>
      </w:r>
    </w:p>
    <w:p w14:paraId="73856CE9" w14:textId="7557256E" w:rsidR="006C5D95" w:rsidRDefault="006C5D95" w:rsidP="006C5D95">
      <w:r>
        <w:t xml:space="preserve">DOMME: </w:t>
      </w:r>
      <w:r>
        <w:t xml:space="preserve">You hear it over and over and over and </w:t>
      </w:r>
      <w:proofErr w:type="gramStart"/>
      <w:r>
        <w:t>over</w:t>
      </w:r>
      <w:proofErr w:type="gramEnd"/>
    </w:p>
    <w:p w14:paraId="60B00A13" w14:textId="681C33EF" w:rsidR="006C5D95" w:rsidRDefault="006C5D95" w:rsidP="006C5D95">
      <w:r>
        <w:t xml:space="preserve">DOMME: </w:t>
      </w:r>
      <w:r>
        <w:t>Every single day</w:t>
      </w:r>
    </w:p>
    <w:p w14:paraId="5C7F563D" w14:textId="54731A8E" w:rsidR="006C5D95" w:rsidRDefault="006C5D95" w:rsidP="006C5D95">
      <w:r>
        <w:t xml:space="preserve">DOMME: </w:t>
      </w:r>
      <w:r>
        <w:t xml:space="preserve">Every time you hear </w:t>
      </w:r>
      <w:proofErr w:type="gramStart"/>
      <w:r>
        <w:t>it</w:t>
      </w:r>
      <w:proofErr w:type="gramEnd"/>
      <w:r>
        <w:t xml:space="preserve"> </w:t>
      </w:r>
    </w:p>
    <w:p w14:paraId="1C1C4C1C" w14:textId="36FA62C3" w:rsidR="006C5D95" w:rsidRDefault="006C5D95" w:rsidP="006C5D95">
      <w:r>
        <w:t xml:space="preserve">DOMME: </w:t>
      </w:r>
      <w:r>
        <w:t xml:space="preserve">Your mind – lights </w:t>
      </w:r>
      <w:proofErr w:type="gramStart"/>
      <w:r>
        <w:t>up</w:t>
      </w:r>
      <w:proofErr w:type="gramEnd"/>
    </w:p>
    <w:p w14:paraId="04A0A1DF" w14:textId="57C226C6" w:rsidR="006C5D95" w:rsidRDefault="006C5D95" w:rsidP="006C5D95">
      <w:r>
        <w:t xml:space="preserve">DOMME: </w:t>
      </w:r>
      <w:r>
        <w:t>Your pleaser parts light up</w:t>
      </w:r>
    </w:p>
    <w:p w14:paraId="216E975E" w14:textId="6381BF96" w:rsidR="006C5D95" w:rsidRDefault="006C5D95" w:rsidP="006C5D95">
      <w:r>
        <w:t xml:space="preserve">DOMME: </w:t>
      </w:r>
      <w:r>
        <w:t xml:space="preserve">It isn’t a </w:t>
      </w:r>
      <w:proofErr w:type="gramStart"/>
      <w:r>
        <w:t>trance</w:t>
      </w:r>
      <w:proofErr w:type="gramEnd"/>
    </w:p>
    <w:p w14:paraId="2AB1C332" w14:textId="24540681" w:rsidR="006C5D95" w:rsidRDefault="006C5D95" w:rsidP="006C5D95">
      <w:r>
        <w:t xml:space="preserve">DOMME: </w:t>
      </w:r>
      <w:r>
        <w:t>Not always</w:t>
      </w:r>
    </w:p>
    <w:p w14:paraId="009A2B09" w14:textId="445E1F36" w:rsidR="006C5D95" w:rsidRDefault="006C5D95" w:rsidP="006C5D95">
      <w:r>
        <w:t xml:space="preserve">DOMME: </w:t>
      </w:r>
      <w:r>
        <w:t>Not exactly</w:t>
      </w:r>
    </w:p>
    <w:p w14:paraId="3571B1E4" w14:textId="57E1EE57" w:rsidR="006C5D95" w:rsidRDefault="006C5D95" w:rsidP="006C5D95">
      <w:r>
        <w:t xml:space="preserve">DOMME: </w:t>
      </w:r>
      <w:r>
        <w:t xml:space="preserve">You just </w:t>
      </w:r>
      <w:proofErr w:type="gramStart"/>
      <w:r>
        <w:t>remember</w:t>
      </w:r>
      <w:proofErr w:type="gramEnd"/>
      <w:r>
        <w:t xml:space="preserve"> </w:t>
      </w:r>
    </w:p>
    <w:p w14:paraId="65C24574" w14:textId="2CB5808A" w:rsidR="006C5D95" w:rsidRDefault="006C5D95" w:rsidP="006C5D95">
      <w:r>
        <w:t xml:space="preserve">DOMME: </w:t>
      </w:r>
      <w:r>
        <w:t xml:space="preserve">Exactly who you really </w:t>
      </w:r>
      <w:proofErr w:type="gramStart"/>
      <w:r>
        <w:t>are</w:t>
      </w:r>
      <w:proofErr w:type="gramEnd"/>
    </w:p>
    <w:p w14:paraId="68EF5F56" w14:textId="77777777" w:rsidR="006C5D95" w:rsidRDefault="006C5D95" w:rsidP="006C5D95"/>
    <w:p w14:paraId="42294B2C" w14:textId="77777777" w:rsidR="006C5D95" w:rsidRDefault="006C5D95" w:rsidP="006C5D95">
      <w:r>
        <w:t xml:space="preserve">[note: this reminder section reinforces the associations, pairing the please metronome with associations, spinning mantric loops over </w:t>
      </w:r>
      <w:proofErr w:type="spellStart"/>
      <w:r>
        <w:t>arps</w:t>
      </w:r>
      <w:proofErr w:type="spellEnd"/>
      <w:r>
        <w:t>]</w:t>
      </w:r>
    </w:p>
    <w:p w14:paraId="4535A429" w14:textId="0B09C605" w:rsidR="006C5D95" w:rsidRDefault="006C5D95" w:rsidP="006C5D95">
      <w:r>
        <w:t xml:space="preserve">DOMME: </w:t>
      </w:r>
      <w:r>
        <w:t>One: please: everywhere: everyone</w:t>
      </w:r>
    </w:p>
    <w:p w14:paraId="35E7962E" w14:textId="0A5D269F" w:rsidR="006C5D95" w:rsidRDefault="006C5D95" w:rsidP="006C5D95">
      <w:r>
        <w:t xml:space="preserve">DOMME: </w:t>
      </w:r>
      <w:r>
        <w:t xml:space="preserve">Two: please: your purpose </w:t>
      </w:r>
    </w:p>
    <w:p w14:paraId="10794206" w14:textId="23319261" w:rsidR="006C5D95" w:rsidRDefault="006C5D95" w:rsidP="006C5D95">
      <w:r>
        <w:t xml:space="preserve">DOMME: </w:t>
      </w:r>
      <w:r>
        <w:t>Three: please: your place</w:t>
      </w:r>
    </w:p>
    <w:p w14:paraId="16E69575" w14:textId="2CA9D29B" w:rsidR="006C5D95" w:rsidRDefault="006C5D95" w:rsidP="006C5D95">
      <w:r>
        <w:t xml:space="preserve">DOMME: </w:t>
      </w:r>
      <w:r>
        <w:t>Four: Please: permission</w:t>
      </w:r>
    </w:p>
    <w:p w14:paraId="2700629A" w14:textId="6CD6FF67" w:rsidR="006C5D95" w:rsidRDefault="006C5D95" w:rsidP="006C5D95">
      <w:r>
        <w:t xml:space="preserve">DOMME: </w:t>
      </w:r>
      <w:r>
        <w:t xml:space="preserve">Five: Please: polite </w:t>
      </w:r>
    </w:p>
    <w:p w14:paraId="54D37128" w14:textId="1BC51DCB" w:rsidR="006C5D95" w:rsidRDefault="006C5D95" w:rsidP="006C5D95">
      <w:r>
        <w:t xml:space="preserve">DOMME: </w:t>
      </w:r>
      <w:r>
        <w:t>Four:</w:t>
      </w:r>
      <w:r w:rsidRPr="00DC2405">
        <w:t xml:space="preserve"> </w:t>
      </w:r>
      <w:r>
        <w:t>Please: permission</w:t>
      </w:r>
    </w:p>
    <w:p w14:paraId="4EA8E2BF" w14:textId="57050A33" w:rsidR="006C5D95" w:rsidRDefault="006C5D95" w:rsidP="006C5D95">
      <w:r>
        <w:t xml:space="preserve">DOMME: </w:t>
      </w:r>
      <w:r>
        <w:t>Three: please: your place</w:t>
      </w:r>
    </w:p>
    <w:p w14:paraId="400FA3B6" w14:textId="7C94D375" w:rsidR="006C5D95" w:rsidRDefault="006C5D95" w:rsidP="006C5D95">
      <w:r>
        <w:t xml:space="preserve">DOMME: </w:t>
      </w:r>
      <w:r>
        <w:t xml:space="preserve">Two: please: your purpose </w:t>
      </w:r>
    </w:p>
    <w:p w14:paraId="33084D4B" w14:textId="19161B44" w:rsidR="006C5D95" w:rsidRDefault="006C5D95" w:rsidP="006C5D95">
      <w:r>
        <w:t xml:space="preserve">DOMME: </w:t>
      </w:r>
      <w:r>
        <w:t>One</w:t>
      </w:r>
      <w:r w:rsidRPr="00CC2201">
        <w:t xml:space="preserve"> </w:t>
      </w:r>
      <w:r>
        <w:t>please: everywhere: everyone</w:t>
      </w:r>
    </w:p>
    <w:p w14:paraId="6089F75B" w14:textId="77777777" w:rsidR="006C5D95" w:rsidRDefault="006C5D95" w:rsidP="006C5D95">
      <w:r>
        <w:t>[close out with big snap]</w:t>
      </w:r>
    </w:p>
    <w:p w14:paraId="6B63578A" w14:textId="77777777" w:rsidR="006C5D95" w:rsidRDefault="006C5D95" w:rsidP="00B55AD5"/>
    <w:p w14:paraId="08BC9F3A" w14:textId="473529B8" w:rsidR="00A86019" w:rsidRDefault="00A86019" w:rsidP="00B55AD5"/>
    <w:p w14:paraId="5D8E53C7" w14:textId="77777777" w:rsidR="00A86019" w:rsidRPr="00B55AD5" w:rsidRDefault="00A86019" w:rsidP="00B55AD5"/>
    <w:sectPr w:rsidR="00A86019" w:rsidRPr="00B55A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D6C0A" w14:textId="77777777" w:rsidR="00472C56" w:rsidRDefault="00472C56" w:rsidP="00742576">
      <w:pPr>
        <w:spacing w:after="0" w:line="240" w:lineRule="auto"/>
      </w:pPr>
      <w:r>
        <w:separator/>
      </w:r>
    </w:p>
  </w:endnote>
  <w:endnote w:type="continuationSeparator" w:id="0">
    <w:p w14:paraId="3691F896" w14:textId="77777777" w:rsidR="00472C56" w:rsidRDefault="00472C56" w:rsidP="00742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D0A68" w14:textId="77777777" w:rsidR="00472C56" w:rsidRDefault="00472C56" w:rsidP="00742576">
      <w:pPr>
        <w:spacing w:after="0" w:line="240" w:lineRule="auto"/>
      </w:pPr>
      <w:r>
        <w:separator/>
      </w:r>
    </w:p>
  </w:footnote>
  <w:footnote w:type="continuationSeparator" w:id="0">
    <w:p w14:paraId="56EB3B0A" w14:textId="77777777" w:rsidR="00472C56" w:rsidRDefault="00472C56" w:rsidP="00742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movePersonalInformation/>
  <w:removeDateAndTime/>
  <w:displayBackgroundShape/>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50407768"/>
    <w:docVar w:name="VerbatimVersion" w:val="5.1"/>
  </w:docVars>
  <w:rsids>
    <w:rsidRoot w:val="000A5134"/>
    <w:rsid w:val="000139A3"/>
    <w:rsid w:val="000A5134"/>
    <w:rsid w:val="00100833"/>
    <w:rsid w:val="00104529"/>
    <w:rsid w:val="00105942"/>
    <w:rsid w:val="00107396"/>
    <w:rsid w:val="00111896"/>
    <w:rsid w:val="00144A4C"/>
    <w:rsid w:val="00176AB0"/>
    <w:rsid w:val="00177B7D"/>
    <w:rsid w:val="0018322D"/>
    <w:rsid w:val="001A3298"/>
    <w:rsid w:val="001B5776"/>
    <w:rsid w:val="001E527A"/>
    <w:rsid w:val="001F78CE"/>
    <w:rsid w:val="00251FC7"/>
    <w:rsid w:val="002855A7"/>
    <w:rsid w:val="002B146A"/>
    <w:rsid w:val="002B5E17"/>
    <w:rsid w:val="00315690"/>
    <w:rsid w:val="00316B75"/>
    <w:rsid w:val="00325646"/>
    <w:rsid w:val="003460F2"/>
    <w:rsid w:val="0038158C"/>
    <w:rsid w:val="00381C39"/>
    <w:rsid w:val="003902BA"/>
    <w:rsid w:val="003A09E2"/>
    <w:rsid w:val="003A217E"/>
    <w:rsid w:val="00407037"/>
    <w:rsid w:val="004605D6"/>
    <w:rsid w:val="00472C56"/>
    <w:rsid w:val="00485846"/>
    <w:rsid w:val="004C60E8"/>
    <w:rsid w:val="004E3579"/>
    <w:rsid w:val="004E728B"/>
    <w:rsid w:val="004F39E0"/>
    <w:rsid w:val="00537BD5"/>
    <w:rsid w:val="00566088"/>
    <w:rsid w:val="0057268A"/>
    <w:rsid w:val="005A7359"/>
    <w:rsid w:val="005D2912"/>
    <w:rsid w:val="005F316B"/>
    <w:rsid w:val="006065BD"/>
    <w:rsid w:val="00615DF8"/>
    <w:rsid w:val="00645FA9"/>
    <w:rsid w:val="00647866"/>
    <w:rsid w:val="00665003"/>
    <w:rsid w:val="006A2AD0"/>
    <w:rsid w:val="006C2375"/>
    <w:rsid w:val="006C5D95"/>
    <w:rsid w:val="006D4ECC"/>
    <w:rsid w:val="00722258"/>
    <w:rsid w:val="007243E5"/>
    <w:rsid w:val="007405B3"/>
    <w:rsid w:val="00742576"/>
    <w:rsid w:val="00766EA0"/>
    <w:rsid w:val="007A2226"/>
    <w:rsid w:val="007E6B44"/>
    <w:rsid w:val="007F5B66"/>
    <w:rsid w:val="00823A1C"/>
    <w:rsid w:val="00845B9D"/>
    <w:rsid w:val="00860984"/>
    <w:rsid w:val="008B3ECB"/>
    <w:rsid w:val="008B4E85"/>
    <w:rsid w:val="008C1B2E"/>
    <w:rsid w:val="00905279"/>
    <w:rsid w:val="0091627E"/>
    <w:rsid w:val="0097032B"/>
    <w:rsid w:val="009D2EAD"/>
    <w:rsid w:val="009D54B2"/>
    <w:rsid w:val="009E1922"/>
    <w:rsid w:val="009F7ED2"/>
    <w:rsid w:val="00A86019"/>
    <w:rsid w:val="00A93661"/>
    <w:rsid w:val="00A95652"/>
    <w:rsid w:val="00AC0AB8"/>
    <w:rsid w:val="00AC5AE8"/>
    <w:rsid w:val="00B33C6D"/>
    <w:rsid w:val="00B4508F"/>
    <w:rsid w:val="00B55AD5"/>
    <w:rsid w:val="00B8057C"/>
    <w:rsid w:val="00BD6238"/>
    <w:rsid w:val="00BF593B"/>
    <w:rsid w:val="00BF773A"/>
    <w:rsid w:val="00BF7E81"/>
    <w:rsid w:val="00C13773"/>
    <w:rsid w:val="00C17CC8"/>
    <w:rsid w:val="00C83417"/>
    <w:rsid w:val="00C9604F"/>
    <w:rsid w:val="00CA19AA"/>
    <w:rsid w:val="00CC2201"/>
    <w:rsid w:val="00CC5298"/>
    <w:rsid w:val="00CD736E"/>
    <w:rsid w:val="00CD798D"/>
    <w:rsid w:val="00CE161E"/>
    <w:rsid w:val="00CF59A8"/>
    <w:rsid w:val="00D325A9"/>
    <w:rsid w:val="00D36A8A"/>
    <w:rsid w:val="00D61409"/>
    <w:rsid w:val="00D6691E"/>
    <w:rsid w:val="00D71170"/>
    <w:rsid w:val="00DA1C92"/>
    <w:rsid w:val="00DA25D4"/>
    <w:rsid w:val="00DA6538"/>
    <w:rsid w:val="00DC2405"/>
    <w:rsid w:val="00E15E75"/>
    <w:rsid w:val="00E45710"/>
    <w:rsid w:val="00E5262C"/>
    <w:rsid w:val="00EA5126"/>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D26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0A5134"/>
    <w:rPr>
      <w:rFonts w:ascii="Calibri" w:hAnsi="Calibri" w:cs="Calibri"/>
    </w:rPr>
  </w:style>
  <w:style w:type="paragraph" w:styleId="Heading1">
    <w:name w:val="heading 1"/>
    <w:aliases w:val="Pocket"/>
    <w:basedOn w:val="Normal"/>
    <w:next w:val="Normal"/>
    <w:link w:val="Heading1Char"/>
    <w:qFormat/>
    <w:rsid w:val="000A513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0A5134"/>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0A5134"/>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0A5134"/>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0A51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A5134"/>
  </w:style>
  <w:style w:type="character" w:customStyle="1" w:styleId="Heading1Char">
    <w:name w:val="Heading 1 Char"/>
    <w:aliases w:val="Pocket Char"/>
    <w:basedOn w:val="DefaultParagraphFont"/>
    <w:link w:val="Heading1"/>
    <w:rsid w:val="000A5134"/>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0A5134"/>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0A5134"/>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0A5134"/>
    <w:rPr>
      <w:rFonts w:ascii="Calibri" w:eastAsiaTheme="majorEastAsia" w:hAnsi="Calibri" w:cstheme="majorBidi"/>
      <w:b/>
      <w:iCs/>
      <w:sz w:val="26"/>
    </w:rPr>
  </w:style>
  <w:style w:type="character" w:styleId="Emphasis">
    <w:name w:val="Emphasis"/>
    <w:basedOn w:val="DefaultParagraphFont"/>
    <w:uiPriority w:val="7"/>
    <w:qFormat/>
    <w:rsid w:val="000A5134"/>
    <w:rPr>
      <w:rFonts w:ascii="Calibri" w:hAnsi="Calibri" w:cs="Calibri"/>
      <w:b/>
      <w:i w:val="0"/>
      <w:iCs/>
      <w:sz w:val="22"/>
      <w:u w:val="single"/>
      <w:bdr w:val="none" w:sz="0" w:space="0" w:color="auto"/>
    </w:rPr>
  </w:style>
  <w:style w:type="character" w:customStyle="1" w:styleId="Style13ptBold">
    <w:name w:val="Style 13 pt Bold"/>
    <w:aliases w:val="Cite"/>
    <w:basedOn w:val="DefaultParagraphFont"/>
    <w:uiPriority w:val="5"/>
    <w:qFormat/>
    <w:rsid w:val="000A5134"/>
    <w:rPr>
      <w:b/>
      <w:bCs/>
      <w:sz w:val="26"/>
      <w:u w:val="none"/>
    </w:rPr>
  </w:style>
  <w:style w:type="character" w:customStyle="1" w:styleId="StyleUnderline">
    <w:name w:val="Style Underline"/>
    <w:aliases w:val="Underline"/>
    <w:basedOn w:val="DefaultParagraphFont"/>
    <w:uiPriority w:val="6"/>
    <w:qFormat/>
    <w:rsid w:val="000A5134"/>
    <w:rPr>
      <w:b w:val="0"/>
      <w:sz w:val="22"/>
      <w:u w:val="single"/>
    </w:rPr>
  </w:style>
  <w:style w:type="character" w:styleId="Hyperlink">
    <w:name w:val="Hyperlink"/>
    <w:basedOn w:val="DefaultParagraphFont"/>
    <w:uiPriority w:val="99"/>
    <w:semiHidden/>
    <w:unhideWhenUsed/>
    <w:rsid w:val="000A5134"/>
    <w:rPr>
      <w:color w:val="auto"/>
      <w:u w:val="none"/>
    </w:rPr>
  </w:style>
  <w:style w:type="character" w:styleId="FollowedHyperlink">
    <w:name w:val="FollowedHyperlink"/>
    <w:basedOn w:val="DefaultParagraphFont"/>
    <w:uiPriority w:val="99"/>
    <w:semiHidden/>
    <w:unhideWhenUsed/>
    <w:rsid w:val="000A5134"/>
    <w:rPr>
      <w:color w:val="auto"/>
      <w:u w:val="none"/>
    </w:rPr>
  </w:style>
  <w:style w:type="paragraph" w:styleId="Header">
    <w:name w:val="header"/>
    <w:basedOn w:val="Normal"/>
    <w:link w:val="HeaderChar"/>
    <w:uiPriority w:val="99"/>
    <w:unhideWhenUsed/>
    <w:rsid w:val="00742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576"/>
    <w:rPr>
      <w:rFonts w:ascii="Calibri" w:hAnsi="Calibri" w:cs="Calibri"/>
    </w:rPr>
  </w:style>
  <w:style w:type="paragraph" w:styleId="Footer">
    <w:name w:val="footer"/>
    <w:basedOn w:val="Normal"/>
    <w:link w:val="FooterChar"/>
    <w:uiPriority w:val="99"/>
    <w:unhideWhenUsed/>
    <w:rsid w:val="00742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57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6/01/customui" onLoad="Ribbon.OnLoad">
  <ribbon startFromScratch="false">
    <officeMenu>
      <button id="VerbatimSettings" insertAfterMso="FileSaveAsMenu" onAction="RibbonMain" label="Verbatim Settings" description="Configure Verbatim user settings."/>
    </officeMenu>
    <tabs>
      <tab id="DebateTab" label="Debate" insertBeforeMso="TabHome" keytip="D">
        <group id="Paperless" label="Paperless" imageMso="RightArrow2">
          <box id="PaperlessBox1" boxStyle="horizontal">
            <button id="SendToSpeech" description="Send To Speech Document" imageMso="RightArrow2" keytip="`" screentip="Send To Speech" supertip="Sends selected text or current pocket/hat/block/card to active Speech document. (` key)" onAction="RibbonMain"/>
            <labelControl id="lblSep1" label="|" enabled="false"/>
            <button id="ChooseSpeechDoc" label="Choose Doc" description="Choose Speech Doc" imageMso="ReviewAcceptChange" screentip="Choose Speech Doc" supertip="Lets you select which document to use as the active Speech doc. (Alt+`)" onAction="RibbonMain"/>
          </box>
          <box id="PaperlessBox2" boxStyle="horizontal">
            <control idMso="WindowSwitchWindowsMenuWord" label="Windows" supertip="Cycle through currently open windows. (Ctrl+Tab)"/>
            <labelControl id="lblSep2" label="|" enabled="false"/>
            <button id="WindowArranger" description="Arranges Windows" imageMso="WindowSideBySide" screentip="Window Arranger" supertip="Arranges open windows side-by-side, with the active Speech doc on the right. Can be configured in the Verbatim settings. (Ctrl+Shift+Tab)" onAction="RibbonMain"/>
          </box>
          <box id="PaperlessBox3" boxStyle="horizontal">
            <dynamicMenu id="VirtualTub" description="Virtual Tub" imageMso="_3DSurfaceWireFrameClassic" supertip="Opens the Virtual Tub Menu. Configure in the Verbatim settings." getContent="VirtualTub.GetVTubContent"/>
            <labelControl id="lblSep3" label="|" enabled="false"/>
            <editBox id="Search" supertip="Searches your computer for files containing a search term. Enter a search term and press enter. Search location can be configured in the Verbatim settings." onChange="Search.SearchChanged"/>
            <dynamicMenu id="SearchResults" description="Search results - click to open a file." supertip="Search results - click to open a file." keytip="SR" getContent="Search.GetSearchResultsContent"/>
          </box>
          <separator id="PaperlessSep1"/>
          <box id="PaperlessBox4" boxStyle="horizontal">
            <button id="NewSpeech" description="New Speech Document" label="Speech" imageMso="FileCheckIn" screentip="New Speech Document" supertip="Creates a new Speech document. (Ctrl+Shift+N)" onAction="RibbonMain"/>
            <dynamicMenu id="NewSpeechMenu" description="New Speech" screentip="New Speech" supertip="Auto detects names for a new Speech Doc. Requires a tabroom.com account be configured in the Verbatim settings." getContent="Paperless.GetSpeeches"/>
          </box>
          <box id="PaperlessBox5" boxStyle="horizontal">
            <button id="NewDocument" description="New Document" label="New" imageMso="FileNew" screentip="New Verbatim Document" supertip="Creates a new Verbatim document." onAction="RibbonMain"/>
            <labelControl id="lblSep4" label="|" enabled="false"/>
            <button id="CombineDocs" description="Combine Documents" imageMso="ReviewCombineRevisions" screentip="Combine Documents" supertip="Combine multiple documents (such as speech documents) into one." onAction="RibbonMain"/>
          </box>
          <box id="PaperlessBox6" boxStyle="horizontal">
            <dynamicMenu id="CoauthoringMenu" description="Coauthoring on PaDS" label="Coauthor" imageMso="FileCreateDocumentWorkspace" supertip="Connects to PaDS for coauthoring." getContent="PaDS.GetCoauthoringContent"/>
          </box>
          <separator id="PaperlessSep2"/>
          <box id="PaperlessBox7" boxStyle="horizontal">
            <toggleButton id="AutoOpenFolder" description="Toggle automatic opening" screentip="Auto Open Folder" supertip="Toggles automatic opening from your Auto Open Folder. Can be configured in the Verbatim settings." imageMso="AddToFavorites" getPressed="GetRibbonToggles" onAction="Paperless.AutoOpenFolder"/>
          </box>
          <box id="PaperlessBox8" boxStyle="horizontal">
            <splitButton id="PaperlessSplit2">
              <button id="NewWarrant" description="New Warrant" imageMso="ReviewNewComment" screentip="New Warrant" supertip="Add a new warrant box." onAction="RibbonMain"/>
              <menu id="PaperlessMenu2" screentip="Warrants" supertip="Add/Remove warrant boxes">
                <button id="NewWarrant1" label="New Warrant" description="New Warrant" imageMso="ReviewNewComment" screentip="New Warrant" supertip="Add a new warrant box." onAction="RibbonMain"/>
                <button id="ShowComments" description="Toggle Showing Warrants" label="Show/Hide Warrants" onAction="RibbonMain"/>
                <button idMso="ReviewDeleteComment" label="Delete Warrant"/>
                <button id="DeleteAllWarrants" label="Delete All Warrants" description="Delete All Warrants" imageMso="ReviewDeleteAllCommentsInDocument" supertip="Deletes all warrants in the document." onAction="RibbonMain"/>
              </menu>
            </splitButton>
          </box>
          <box id="PaperlessBox9" boxStyle="horizontal">
            <toggleButton id="AutoCoauthoringUpdates" description="Toggle automatic updates of coauthored document" screentip="Auto Coauthoring Updates" supertip="Toggle automatic updates of coauthored document." imageMso="Refresh" getPressed="GetRibbonToggles" onAction="PaDS.AutoCoauthoring"/>
          </box>
          <dialogBoxLauncher>
            <button id="VerbatimSettings1" onAction="RibbonMain" supertip="Verbatim Settings"/>
          </dialogBoxLauncher>
        </group>
        <group id="Share" label="Share" imageMso="CreateDiagram">
          <box id="ShareBox1" boxStyle="vertical">
            <button id="CopyToUSB" description="Copy To USB" label="USB" imageMso="SaveAttachments" screentip="Copy To USB" supertip="Copies the current file to the root of the USB drive. (Ctrl+Shift+S)" onAction="RibbonMain"/>
            <button id="SendEmail" description="Email Speech Doc" label="Email" imageMso="GoToMail" screentip="Email Speech Doc" supertip="Saves the current file, then emails it. Tabroom.com and email accounts must be configured in the Verbatim settings. (Ctrl+Shift+E)" onAction="RibbonMain"/>
            <button id="PaDSPublic" description="Post to public PaDS folder" label="PaDS" imageMso="FileSaveAsWebPage" screentip="Upload To PaDS" supertip="Saves the current file, then uploads it to your public PaDS folder. Folder location can be configured in the Verbatim settings. (Ctrl+Shift+W)" onAction="RibbonMain"/>
          </box>
        </group>
        <group id="Tools" label="Tools" imageMso="ControlToolboxOutlook">
          <box id="ToolsBox1" boxStyle="horizontal">
            <button id="StartTimer" label="Timer" description="Starts a Timer" imageMso="CDAudioStartTime" screentip="Start Timer" supertip="Starts an on-screen timer. Must be in the same directory as the template and called Timer.exe (Ctrl+Shift+T)" onAction="RibbonMain"/>
          </box>
          <box id="ToolsBox2" boxStyle="horizontal">
            <toggleButton id="RecordAudio" label="Record" description="Records Audio" imageMso="SpeechMicrophone" screentip="Record Audio" supertip="Starts an audio recording from your computer's microphone. Press again to stop and save the file. Save location can be configured in the Verbatim settings." getPressed="GetRibbonToggles" onAction="Audio.RecordAudio"/>
          </box>
          <box id="ToolsBox3" boxStyle="horizontal">
            <button id="DocumentStats" label="Stats" description="Document Stats" imageMso="Calculator" screentip="Document Stats" supertip="Displays stats about the current document, such as number of cards, highlighted words, and a time estimate. (Ctrl+Shift+I)" onAction="RibbonMain"/>
          </box>
        </group>
        <group id="View" label="View" imageMso="WatchWindow">
          <box id="ViewBox1" boxStyle="horizontal">
            <control idMso="NavigationPaneShowHide" label="Nav"/>
          </box>
          <box id="ViewBox2" boxStyle="horizontal">
            <control idMso="ViewFullScreenReadingView" label="Read"/>
          </box>
          <box id="ViewBox3" boxStyle="horizontal">
            <button id="DefaultView" getLabel="GetRibbonLabels" getImage="GetRibbonImages" screentip="Default View" supertip="Switches to the default view." onAction="RibbonMain"/>
          </box>
          <separator id="ViewSep1"/>
          <box id="ViewBox4" boxStyle="horizontal">
            <button id="NavPaneCycle" description="Cycles headers on the NavPane" imageMso="RecurrenceEdit" screentip="Run NavPaneCycle" supertip="Runs NavPaneCycle to cycle the headers on the NavPane automatically. Must be in the same directory as the template and called NavPaneCycle.exe (Ctrl+`)" onAction="RibbonMain"/>
          </box>
          <box id="ViewBox5" boxStyle="horizontal">
            <toggleButton id="InvisibilityMode" description="Invisibility Mode" imageMso="VisibilityVisible" screentip="Invisibility Mode" supertip="Toggles 'invisibility' mode, which hides all card text except highlighted text. (Ctrl+Shift+V goes visible)" getPressed="GetRibbonToggles" onAction="View.InvisibilityMode"/>
          </box>
          <box id="ViewBox6" boxStyle="horizontal">
            <control idMso="ParagraphMarks"/>
          </box>
        </group>
        <group id="Format" label="Format" imageMso="ChangeStylesMenu">
          <box id="FormatBox1" boxStyle="horizontal">
            <button id="F2Button" getLabel="GetRibbonLabels" onAction="RibbonMain"/>
            <labelControl id="lblSep5" label="|" enabled="false"/>
            <button id="F3Button" getLabel="GetRibbonLabels" onAction="RibbonMain"/>
            <labelControl id="lblSep6" label="|" enabled="false"/>
            <button id="F4Button" getLabel="GetRibbonLabels" onAction="RibbonMain"/>
            <labelControl id="lblSep7" label="|" enabled="false"/>
            <button id="F5Button" getLabel="GetRibbonLabels" onAction="RibbonMain"/>
            <labelControl id="lblSep8" label="|" enabled="false"/>
            <button id="F6Button" getLabel="GetRibbonLabels" onAction="RibbonMain"/>
            <labelControl id="lblSep9" label="|" enabled="false"/>
            <button id="F7Button" getLabel="GetRibbonLabels" onAction="RibbonMain"/>
          </box>
          <box id="FormatBox2" boxStyle="horizontal">
            <button id="F8Button" getLabel="GetRibbonLabels" onAction="RibbonMain"/>
            <labelControl id="lblSep10" label="|" enabled="false"/>
            <button id="F9Button" getLabel="GetRibbonLabels" onAction="RibbonMain"/>
            <labelControl id="lblSep11" label="|" enabled="false"/>
            <button id="F10Button" getLabel="GetRibbonLabels" onAction="RibbonMain"/>
            <labelControl id="lblSep12" label="|" enabled="false"/>
            <button id="F11Button" getLabel="GetRibbonLabels" onAction="RibbonMain"/>
            <labelControl id="lblSep13" label="|" enabled="false"/>
            <button id="F12Button" getLabel="GetRibbonLabels" onAction="RibbonMain"/>
          </box>
          <box id="FormatBox3" boxStyle="horizontal">
            <control idMso="TextHighlightColorPicker"/>
            <labelControl id="lblSep14" label="|" enabled="false"/>
            <button id="ShrinkText" label="Shrink" description="Shrink non-underlined text to 8pt and lower" imageMso="_8" screentip="Shrink text" supertip="Sets all non-underlined text in the paragraph to 8pt and smaller. (Alt+F3 or Ctrl+8)" onAction="RibbonMain"/>
            <labelControl id="lblSep15" label="|" enabled="false"/>
            <button id="ConvertBackfile" label="Convert" description="Convert Backfile To Verbatim" imageMso="AutoFormatWizard" screentip="Convert Wizard" supertip="Converts files from a previous Verbatim version or another template into the most recent format." onAction="RibbonMain"/>
            <labelControl id="lblSep16" label="|" enabled="false"/>
            <button id="AutoUnderline" description="Automatically underline card" imageMso="AutoSummaryResummarize" screentip="Automatically underline card" supertip="Automatically underlines the current card - cursor must be in the tag. (Ctrl+F9)" onAction="RibbonMain"/>
            <labelControl id="lblSep17" label="|" enabled="false"/>
            <toggleButton id="UnderlineMode" description="Toggle underlining mode" imageMso="MinusSign" screentip="Underlining Mode" supertip="Toggles Underlining Mode which underlines any text you select without needing to press an additional key. Press again to turn off." getPressed="GetRibbonToggles" onAction="Formatting.UnderlineMode"/>
            <labelControl id="lblSep18" label="|" enabled="false"/>
            <button id="PasteOCR" label="OCR" description="Automatically OCR a screen grab" imageMso="SizeToFit" screentip="Paste from OCR" supertip="Automatically OCR's a screengrab and pastes the contents. After clicking the button, click once in the upper left of your capture area, then drag down and right and click in the lower right of your capture area to OCR." onAction="RibbonMain"/>
            <labelControl id="lblSep19" label="|" enabled="false"/>
            <menu id="FormatMenu1" label="More" imageMso="AutoFormat">
              <button id="UpdateStyles" description="Update styles from template" label="Update Styles" imageMso="ApplyStylesPane" supertip="Updates all document styles from the template. (Ctrl+F12)" onAction="RibbonMain"/>
              <button id="SelectSimilar" description="Select similar formatting" label="Select Similar Formatting" imageMso="CircularReferences" supertip="Selects all formatting in the document similar to the selection. (Ctrl+F2)" onAction="RibbonMain"/>
              <button id="ShrinkAll" description="Shrink All" label="Shrink All" imageMso="_8" supertip="Shrinks un-underlined text in all cards in the document to 8pt." onAction="RibbonMain"/>
              <button id="ShrinkPilcrows" description="Shrink Pilcrows" label="Shrink Pilcrows" imageMso="ParagraphMarks" supertip="Shrinks pilcrows in the paragraph to 8pt. If run at top of doc, will shrink ALL pilcrows." onAction="RibbonMain"/>
              <button id="RemovePilcrows" description="Remove Pilcrows" label="Remove Pilcrows" imageMso="ParagraphDialog" supertip="Removes all pilcrows from the document." onAction="RibbonMain"/>
              <button id="RemoveBlanks" description="Remove Blank Headers From NavPane" label="Remove Blanks" imageMso="WordOpenParaAbove" supertip="Removes blank headers from the NavPane." onAction="RibbonMain"/>
              <button id="RemoveHyperlinks" description="Remove hyperlinks" label="Remove Hyperlinks" imageMso="HyperlinkRemove" supertip="Removes hyperlinks from the document." onAction="RibbonMain"/>
              <button id="RemoveBookmarks" description="Remove bookmarkss" label="Remove Bookmarks" imageMso="BookmarkInsert" supertip="Removes bookmarks from the document." onAction="RibbonMain"/>
              <button id="RemoveEmphasis" description="Remove emphasis" label="Remove Emphasis" imageMso="ReviewBalloonsMenu" supertip="Converts emphasized text to underlining. (Ctrl+Shift+F10)" onAction="RibbonMain"/>
              <button id="FixFakeTags" description="Fix fake tags" label="Fix Fake Tags" imageMso="FontsReplaceFonts" supertip="Replaces fake tags (for example tags accidentally formatted as Cite) with real tags." onAction="RibbonMain"/>
              <button id="UniHighlight" description="Standardize Highlighting Color" label="Standardize Highlighting" imageMso="PageColorPicker" supertip="Standardizes all highlighting to the currently selected color." onAction="RibbonMain"/>
              <button id="InsertHeader" description="Insert Header" label="Insert Header" imageMso="HeaderFooterInsert" supertip="Inserts a header with your personal information from the Verbatim settings." onAction="RibbonMain"/>
              <button id="DuplicateCite" description="Duplicate Cite" label="Duplicate Cite" imageMso="HorizontalLineInsert" supertip="Duplicates the previous cite in the document. Cites must be typed as a single paragraph and use the Cite style for the last name/date. (Alt+F8)" onAction="RibbonMain"/>
              <button id="AutoFormatCite" description="Auto Format Cite" label="Auto Format Cite" imageMso="EditBusinessCard" supertip="While the cursor is in a cite, will attempt to automatically apply the Cite style to the last name and date. Uses the day/month for cites during the current year. (Ctrl+F8)" onAction="RibbonMain"/>
              <button id="AutoNumberTags" description="Auto Number Tags" label="Auto Number Tags" imageMso="PageNumbersInHeaderInsertGallery" supertip="Automatically prepends numbers to all tags. (Ctrl+Shift+3)" onAction="RibbonMain"/>
              <button id="DeNumberTags" description="De-Number Tags" label="De-Number Tags" imageMso="PageNumbersRemove" supertip="Removes numbering from all tags." onAction="RibbonMain"/>
              <button id="GetFromCiteMaker" description="Get From CiteMaker" label="Get From CiteMaker" imageMso="ContactWebPage" supertip="For use with the CiteMaker browser extension - will attempt to paste the cite from the top-most tab. (Alt+F2)" onAction="RibbonMain"/>
            </menu>
          </box>
          <dialogBoxLauncher>
            <button idMso="StylesPane"/>
          </dialogBoxLauncher>
        </group>
        <group id="Caselist" label="Caselist" imageMso="UpgradeDocument">
          <box id="CaselistBox1" boxStyle="vertical">
            <button id="CaselistWizard" description="Caselist Wizard" label="Caselist" imageMso="UpgradeDocument" screentip="Caselist Wizard" supertip="Opens the Caselist Wizard to walk you through uploading your document to the college or high school wiki as cites, open source, or both." onAction="RibbonMain"/>
            <button id="ConvertToWiki" description="Convert Document to Wiki Syntax" label="Wikify" imageMso="OrganizationChartLayoutRightHanging" screentip="Convert To Wiki Syntax" supertip="Converts your document into wiki-ready syntax." onAction="RibbonMain"/>
            <menu id="CaselistMenu1" label="Citeify" imageMso="MailMergeSetDocumentType">
              <button id="CiteRequestDoc" label="Cite Request Doc" description="Turn Doc into cite request" imageMso="MailMergeSetDocumentType" supertip="Turns your document into a cite-request ready format." onAction="RibbonMain"/>
              <button id="CiteRequest" description="Turn Card into cite request" label="Cite Request Card" imageMso="FileSendAsAttachment" supertip="Turns a single card into cite-request ready format. (Ctrl+Q)" onAction="RibbonMain"/>
            </menu>
          </box>
        </group>
        <group id="Settings" label="Settings" imageMso="AddInManager">
          <box id="SettingsBox1" boxStyle="horizontal">
            <button id="LaunchWebsite" label="paperlessdebate" imageMso="ContactWebPage" screentip="Open paperlessdebate.com" supertip="Opens paperlessdebate.com in a web browser." onAction="RibbonMain"/>
          </box>
          <box id="SettingsBox2" boxStyle="horizontal">
            <button id="VerbatimHelp" label="Verbatim Help" description="Open Verbatim Help" imageMso="Help" screentip="Verbatim Help" supertip="Opens Verbatim Help. (F1)" onAction="RibbonMain"/>
          </box>
          <box id="SettingsBox3" boxStyle="horizontal">
            <button id="CheatSheet" description="Cheat Sheet" imageMso="AdvertisePublishAs" screentip="Shortcut Cheat Sheet" supertip="Opens a cheat sheet with all the Verbatim keyboard shortcuts for easy reference." onAction="RibbonMain"/>
            <labelControl id="lblSep20" label="|" enabled="false"/>
            <button id="VerbatimSettings2" label="Settings" imageMso="AddInManager" onAction="RibbonMain" supertip="Opens the Verbatim Settings (Alt+F1)"/>
          </box>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1D38B-69E8-44A9-8BD6-18A63BD3F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2725</Words>
  <Characters>15535</Characters>
  <Application>Microsoft Office Word</Application>
  <DocSecurity>0</DocSecurity>
  <Lines>129</Lines>
  <Paragraphs>36</Paragraphs>
  <ScaleCrop>false</ScaleCrop>
  <Company/>
  <LinksUpToDate>false</LinksUpToDate>
  <CharactersWithSpaces>18224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2021-07-13T22:18:00Z</dcterms:created>
  <dcterms:modified xsi:type="dcterms:W3CDTF">2021-07-13T22:21:00Z</dcterms:modified>
</cp:coreProperties>
</file>